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a8c6" w14:textId="9bea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19 января 2015 года № 12. Зарегистрировано Департаментом юстиции Костанайской области 12 февраля 2015 года № 5370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2015 год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безработные лица, не работающие двенадцать и более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