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1467e" w14:textId="ab146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"Об образовании избирательных участков на территории Алтынсаринского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Алтынсаринского района Костанайской области от 23 февраля 2015 года № 4. Зарегистрировано Департаментом юстиции Костанайской области 17 марта 2015 года № 5428. Утратило силу решением акима Алтынсаринского района Костанайской области от 30 марта 2020 года № 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Алтынсаринского района Костанайской области от 30.03.2020 </w:t>
      </w:r>
      <w:r>
        <w:rPr>
          <w:rFonts w:ascii="Times New Roman"/>
          <w:b w:val="false"/>
          <w:i w:val="false"/>
          <w:color w:val="ff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 по согласованию с районной избирательной комиссией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Образовать избирательные участки на территории Алтынсаринского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руководителя государственного учреждения "Аппарат акима Алтынсаринского района".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Казыбаев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февраля 2015 года № 4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</w:t>
      </w:r>
      <w:r>
        <w:br/>
      </w:r>
      <w:r>
        <w:rPr>
          <w:rFonts w:ascii="Times New Roman"/>
          <w:b/>
          <w:i w:val="false"/>
          <w:color w:val="000000"/>
        </w:rPr>
        <w:t>на территории Алтынсаринского района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с изменениями, внесенными решениями акима Алтынсаринского района Костанайской области от 25.04.2016 </w:t>
      </w:r>
      <w:r>
        <w:rPr>
          <w:rFonts w:ascii="Times New Roman"/>
          <w:b w:val="false"/>
          <w:i w:val="false"/>
          <w:color w:val="ff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16.11.2018 </w:t>
      </w:r>
      <w:r>
        <w:rPr>
          <w:rFonts w:ascii="Times New Roman"/>
          <w:b w:val="false"/>
          <w:i w:val="false"/>
          <w:color w:val="ff0000"/>
          <w:sz w:val="28"/>
        </w:rPr>
        <w:t>№ 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06.05.2019 </w:t>
      </w:r>
      <w:r>
        <w:rPr>
          <w:rFonts w:ascii="Times New Roman"/>
          <w:b w:val="false"/>
          <w:i w:val="false"/>
          <w:color w:val="ff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178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села Большая Чураковка Большечураковского сельского округа, улицы: Восточная, Атамекен, Тургайская, Советская, Амангельды, Заводская, Кустанайская, Первомайская.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179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села Новониколаевка Большечураковского сельского округа, улицы: Центральная, Молодежная, Зеленая, Школьная.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180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села Осиповка Большечураковского сельского округа, улицы: Краснопартизанская, Озерная, Дорожная, Целинная.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181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села Силантьевка Убаганского сельского округа, улицы: Мира, Сельхозтехники, Салабаева, Озерная, переулки Ярославский, Победы, Кооперативная, Пионерский, Котлованный.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182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села Силантьевка Убаганского сельского округа, улицы: Целинная, Омара Шипина, XXVII съезда КПСС, Юбилейная, Пролетарская, Приозерная.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села Малая Чураковка Убаганского сельского округа, улицы: Больничная, Мордовская, Степная, Рабочая, Новая, Молодежная, переулки Клубный, Прифермский.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183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села Бирюковка Убаганского сельского округа, улицы: Восточная, Целинная, Озерная.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184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села Зуевка Убаганского сельского округа, улицы: Школьная, Приозерная, Новостройка.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185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села Щербаково, сельского округа имени Мариям Хәкімжановой, улицы: Советская, Целинная, Октябрьская, Комсомольская, Первомайская, Александра Ребро, Гагарина, Львовсколюблинская, Садовая, Лесная, Мариям Хакимжанова, Южная и улицы Кобландинская дома № 2, 4, 6, 8, 10, 12, 14.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186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села Сатай сельского округа имени Мариям Хәкімжановой, улицы: Алтынсарина, Новостроевская, Дружбы, Сатайская, Юбилейная.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187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села Коскудук сельского округа имени Мариям Хәкімжановой, улицы: Казахская, Колхозная, Терешковой, Дощанова, Степная.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188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села Красный Кордон, улицы: Кавказская, Центральная, Молодежная, Новая, Ивановская, Парковая, Железнодорожная.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189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села Свердловка, улицы: Набережная, Свердлова, Зеленая, Ленина, Целинная, Строительная, Октябрьская, Мира, Советская, Комсомольская, Дорожная, Степная, Энергетиков.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190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села Танабаевское Димитровского сельского округа, улицы: Целинная, Комсомольская, Чехова, 20 лет Целины, 30 лет Победы, Ленина, 60 лет СССР, Алтынсарина, Абая, Урожайная, улица Банный переулок.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191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села Воробьевское Димитровского сельского округа, улицы: Хлебная, Казахская, Школьная, Абая, Алтынсарина.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192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села Докучаевка Докучаевского сельского округа, улицы: Дорожная, Новоселова, Степная, Дружбы, Мира, Алтынсарина, Школьная, Первомайская, Пионерская, Детсадовская, Ленина, Комсомольская, Молодежная, Абая, Строительная, Набережная, Полевая.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193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села Шокай Докучаевского сельского округа, улицы: Школьная, Степная, Новоселова, Речная, Набережная, Гагарина.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194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села Шокай Докучаевского сельского округа, улицы: Молодежная, Элеваторная, Алтынсарина, Мира, Станционная.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195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села Первомайское сельского округа имени Омара Шипина, улицы: Новая, Юбилейная, 50 лет ВЛКСМ, 8 марта, Луговая, Первомайская, Степная, Октябрьская, Маяковского, Кирова, Набережная, Омара Шипина, Омара Дощанова.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196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села Темир Казык сельского округа имени Омара Шипина", улицы: Бейбитшилик, Степная, Школьная, Арыстанкольская, Теректи, Шиликти, Кайынды.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197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решением акима Алтынсаринского района Костанайской области от 16.11.2018 </w:t>
      </w:r>
      <w:r>
        <w:rPr>
          <w:rFonts w:ascii="Times New Roman"/>
          <w:b w:val="false"/>
          <w:i w:val="false"/>
          <w:color w:val="000000"/>
          <w:sz w:val="28"/>
        </w:rPr>
        <w:t>№ 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198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села имени Ильяса Омарова сельского округа имени Ильяса Омарова, улицы: Целинная, Пушкина, Школьная, Ленина, Механизаторская, Набережная, Олимпийская, Новая, Абая, Лермонтова, Карат.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199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села Жанасу сельского округа имени Ильяса Омарова, улицы: Жанасу, Центральная, Лесная.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200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села Новоалексеевка: Строительная, Целинная, Комсомольская, Ленина, Школьная, Гагарина, Романенко, Садовая, Набережная, 8 Марта, 1 Мая, Октябрьская, переулок Рабочая, Советская, Украинская, Казахская.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201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решением акима Алтынсаринского района Костанайской области от 16.11.2018 </w:t>
      </w:r>
      <w:r>
        <w:rPr>
          <w:rFonts w:ascii="Times New Roman"/>
          <w:b w:val="false"/>
          <w:i w:val="false"/>
          <w:color w:val="000000"/>
          <w:sz w:val="28"/>
        </w:rPr>
        <w:t>№ 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202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села Приозерное Приозерного сельского округа, улицы: Ленина, Школьная, 30 лет Целины, Мира, Новая, 40 лет Победы, Озерная, Калинина, Целинная, Степная.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203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села Кубековка Приозерного сельского округа, улицы: Центральная, Зеленая.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204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села Убаганское Убаганского сельского округа, улицы: Мира, Рудненская, 70 лет Октября, Молодежная, Кооперативная, Пришкольная, Парковая, Первомайская, Ленина, Энтузиастов, С.Г. Амеличкина, Энергетиков, Строительная, Дружбы народов, переулки: Целинный, Солнечный.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205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села Большая Чураковка Большечураковского сельского округа, улицы: Рабочая, Бәйтерек, 8 Марта, Набережная, Комсомольская, Полевая, Мұрагер, Школьная, Новая, Почтовая.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206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границах товарищества с ограниченной ответственностью "Санаторий "Сосновый бор". 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207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села Басбек сельского округа имени Мариям Хәкімжановой, улицы: Ильяса Омарова, Молодежная, Энтузиастов, Басбекская, Алтынсарина.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208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села Щербаково сельского округа имени Мариям Хәкімжановой, улицы: Кобландинская, дома № 1, 3, 5, 9, 13, Алтынсарина, Восточная.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209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села Танабаевское Димитровского сельского округа, улицы: Б. Ержанова, Мичурина, Мира.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210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села Силантьевка Убаганского сельского округа, улицы: Ленина, Дорожная, 19 съезда ВЛКСМ, 60 лет СССР, Парковая, Садовая, Октябрьская.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211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села Щербаково сельского округа имени Мариям Хәкімжановой, улицы: Юбилейная, 60 лет СССР.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212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села Зуевка Убаганского сельского округа, улицы: Зеленая, Кооперативная.</w:t>
      </w:r>
    </w:p>
    <w:bookmarkEnd w:id="7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