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02c9" w14:textId="1d10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Алтынсаринском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27 февраля 2015 года № 42. Зарегистрировано Департаментом юстиции Костанайской области 7 апреля 2015 года № 5501. Утратило силу постановлением акимата Алтынсаринского района Костанайской области от 15 декабря 2015 года № 234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Алтынсаринского района Костанайской области от 15.12.2015 </w:t>
      </w:r>
      <w:r>
        <w:rPr>
          <w:rFonts w:ascii="Times New Roman"/>
          <w:b w:val="false"/>
          <w:i w:val="false"/>
          <w:color w:val="ff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со дня подписания).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октября 2014 года "Об утверждении правил оказания социально-правовой помощи лицам, состоящим на учҰте службы пробации"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 Алтынсаринском районе квоту рабочих мест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лиц, состоящих на учете службы пробации уголовно-исполнительной инспекции, а также лиц, освобожденных из мест лишения свободы в размере одного процента от общей численности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несовершеннолетних выпускников интернатных организаций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Алтынсаринского района" обеспечить направление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Баймагамбетова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Алтынсаринского района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Казыбаев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