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09fe" w14:textId="5290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мая 2015 года № 275. Зарегистрировано Департаментом юстиции Костанайской области 18 июня 2015 года № 5670. Утратило силу решением маслихата Алтынсаринского района Костанайской области от 1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Алтынсаринского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Алтынсаринского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Алтынсаринского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мая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 демонстраций на территории Алтынсаринского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9"/>
        <w:gridCol w:w="2567"/>
        <w:gridCol w:w="5954"/>
      </w:tblGrid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Чураковка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Танабаевское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памятника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Докучаевка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памятника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Ильяса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памятника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памятника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мемориалом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обелиска погибшим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