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d8fa" w14:textId="8e4d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Алтынсаринского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 июня 2015 года № 118. Зарегистрировано Департаментом юстиции Костанайской области 18 июня 2015 года № 5672. Утратило силу постановлением акимата Алтысаринского района Костанайской области от 30 сентября 2015 года № 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Алтысаринского района Костанайской области от 30.09.2015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«Об автомобильном транспорте»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Алтынсаринского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Баймагамбетова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Ахметов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2015 года № 118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2015 года № 118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</w:t>
      </w:r>
      <w:r>
        <w:br/>
      </w:r>
      <w:r>
        <w:rPr>
          <w:rFonts w:ascii="Times New Roman"/>
          <w:b/>
          <w:i w:val="false"/>
          <w:color w:val="000000"/>
        </w:rPr>
        <w:t>
школы детей, проживающих в отдаленных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
Алтынсаринского района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перевозки в общеобразовательные школы детей, проживающих в отдаленных населенных пунктах Алтынсаринского района (далее – Правила перевозки в общеобразовательные школы детей) разработаны в соответствии с 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«Об автомобильном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767 «Об утверждении Правил перевозок пассажиров и багажа автомобильным транспортом» (далее - Правила перевозок пассажиров и багажа).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Перевозчик, обеспечивающий перевозку детей, организовывает работу водителей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Перевозки детей автомобильным транспортом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детей, оборудуются проблесковым маячком желтого цвета. На этих автобусах спереди и сзади устанавливаются опознавательные знаки «Перевозка детей» в виде квадрата желтого цвета с каймой красного цвета (сторона не менее двухсот пятидесяти миллиметров, ширина каймы -1/10 стороны), с черным изображением символа дорожного знака 1.21.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перевозок детей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Перевозка детей автобусами в период с 22.00 до 06.00 часов, а также в условиях недостаточной видимости (при тумане, снегопаде, дожде, гололеде, а также урагане и других стихийных бедствиях)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 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(далее – Правила дорожного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мест остановок и стоянок водитель руководствуется Правилами дорожного движения. Места посадки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высадке детей из автобуса включается аварийная сигнализация.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прибытии в конечный пункт маршрута автобусы ставятся на местах, отведенных для стоянки, откуда по одному подходят к месту высадки.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Заключение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Отношение не урегулированные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 регулируются в соответствии с действующим законодательством Республики Казахстан.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