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b8bd" w14:textId="f4eb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Алтынсаринского района от 29 октября 2014 года № 249 "Об утверждении Положения о государственном учреждении "Аппарат акима Алтынсаринского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17 июня 2015 года № 132. Зарегистрировано Департаментом юстиции Костанайской области 2 июля 2015 года № 5715. Утратило силу постановлением акимата Алтынсаринского района Костанайской области от 22 июня 2016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Алтынсаринского района Костанайской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29 октября 2014 года № 249 "Об утверждении Положения о государственном учреждении "Аппарат акима Алтынсаринского района" (зарегистрировано в Реестре государственной регистрации нормативных правовых актов за № 5210, опубликовано в газете "Таза бұлақ-Чистый родник" от 25 декабря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Алтынсаринского района" (далее Положение)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на государственном и русском языках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"10. Местонахождение государственного учреждения "Аппарат акима Алтынсаринского района": 110110, Республика Казахстан, Костанайская область, Алтынсаринский район, село Убаганское, улица Ленина, 4.";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на русском языке изложить в новой редакции, текст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"23. Режим работы устанавливается в соответствии с Регламентом работы государственного учреждения "Аппарат акима Алтынсаринского района", утверждаемого распоряжением акима района.".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Алтынсаринского района Халыкова Р.Б.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