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02da5" w14:textId="1702d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24 декабря 2014 года № 239 "О районном бюджете Алтынсаринского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18 августа 2015 года № 289. Зарегистрировано Департаментом юстиции Костанайской области 24 августа 2015 года № 5832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24 декабря 2014 года </w:t>
      </w:r>
      <w:r>
        <w:rPr>
          <w:rFonts w:ascii="Times New Roman"/>
          <w:b w:val="false"/>
          <w:i w:val="false"/>
          <w:color w:val="000000"/>
          <w:sz w:val="28"/>
        </w:rPr>
        <w:t>№ 239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Алтынсаринского района на 2015-2017 годы" (зарегистрировано в Реестре государственной регистрации нормативных правовых актов за № 5302, опубликовано 16 января 2015 года в районной газете "Таза бұлақ Чистый родник")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Алтынсаринского района на 2015-2017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2233316,6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433380,0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9637,0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1790299,6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2255690,5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44231,0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53514,0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9283,0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-66604,9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66604,9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"6) на приобретение и доставку учебного пособия "Подарок первокласснику от Президента Республики Казахстан "Менің Отаным-Қазақстан" Моя родина - Казахстан" в сумме 202,0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"5.Учесть, что в районном бюджете на 2015 год предусмотрен трансферт на развитие системы водоснабжения в сельских населенных пунктах из республиканского бюджета в сумме 712200,0 тысяч тенге, из областного бюджета в сумме 57913,6 тысяч тенге, за счет средств районного бюджета в сумме 43000,0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Н. Исмаилова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Алтынсаринского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Есмуханов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акимата Алтынсаринского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 Е. Павлюк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августа 2015 года № 289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239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53"/>
        <w:gridCol w:w="633"/>
        <w:gridCol w:w="493"/>
        <w:gridCol w:w="7253"/>
        <w:gridCol w:w="22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2233316,6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433380,0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181456,0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181456,0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127856,0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127856,0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96887,0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69052,0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20783,0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25391,0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16694,0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9637,0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выданым из государственного бюджета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1790299,6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1790299,6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1790299,6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53"/>
        <w:gridCol w:w="773"/>
        <w:gridCol w:w="733"/>
        <w:gridCol w:w="6853"/>
        <w:gridCol w:w="22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2255690,5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198124,4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147216,4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56778,0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56778,0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78961,4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78961,4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449,2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1550,8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48908,0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13823,0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15564,0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15564,0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18535,0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18535,0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166,0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945161,4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95119,0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95119,0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25476,0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69643,0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817914,4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4266,6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4266,6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790605,8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782227,8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23042,0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23042,0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32128,0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32128,0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14089,0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7779,0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64823,0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41252,0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41252,0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6331,0</w:t>
            </w:r>
          </w:p>
        </w:tc>
      </w:tr>
      <w:tr>
        <w:trPr>
          <w:trHeight w:val="9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19958,0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19958,0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13563,0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851146,3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817355,6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813113,6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813113,6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32458,7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3329,7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1047,7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29129,0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29129,0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84720,0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31743,0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31243,0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31243,0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4546,0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30899,0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30899,0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23409,0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14618,0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14618,0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39051,0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12888,0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49619,0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49619,0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47669,0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47669,0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860,6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44231,0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 профицит)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-66604,9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 использование профицита) бюджета: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66604,9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9283,0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9283,0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22373,9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22373,9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22373,9</w:t>
            </w:r>
          </w:p>
        </w:tc>
      </w:tr>
    </w:tbl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августа 2015 года № 289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239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сел,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33"/>
        <w:gridCol w:w="693"/>
        <w:gridCol w:w="713"/>
        <w:gridCol w:w="6833"/>
        <w:gridCol w:w="22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1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78961,4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78961,4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78961,4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78961,4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Большечураковского сельского округа Алтынсаринского района"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Димитровского сельского округа Алтынсаринского района"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Докучаевского сельского округа Алтынсаринского района"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Красный Кордон Алтынсаринского района"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6665,7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6665,7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 Аппарат акима имени Ильяса Омарова сельского округа Алтынсаринского района"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6516,2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6516,2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Маяковского сельского округа Алтынсаринского района"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7172,3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7172,3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Новоалексеевского сельского округа Алтынсаринского района"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Приозерного сельского округа Алтынсаринского района"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5478,3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5478,3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Свердловка Алтынсаринского района"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6988,5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6988,5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Щербаковского сельского округа Алтынсаринского района"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Убаганского сельского округа Алтынсаринского района"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10256,4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4266,6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4266,6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4266,6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4266,6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Большечураковского сельского округа Алтынсаринского района"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Приозерного сельского округа Алтынсаринского района"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Убаганского сельского округа Алтынсаринского района"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1559,6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1559,6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7571,7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Большечураковского сельского округа Алтынсаринского района"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Убаганского сельского округа Алтынсаринского района"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3329,7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3329,7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1047,7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Большечураковского сельского округа Алтынсаринского района"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Димитровского сельского округа Алтынсаринского района"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Докучаевского сельского округа Алтынсаринского района"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Красный Кордон Алтынсаринского района"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 Аппарат акима имени Ильяса Омарова сельского округа Алтынсаринского района"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Маяковского сельского округа Алтынсаринского района"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Новоалексеевского сельского округа Алтынсаринского района"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45,3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Приозерного сельского округа Алтынсаринского района"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Свердловка Алтынсаринского района"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Щербаковского сельского округа Алтынсаринского района"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Убаганского сельского округа Алтынсаринского района"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905,4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Большечураковского сельского округа Алтынсаринского района"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Димитровского сельского округа Алтынсаринского района"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Докучаевского сельского округа Алтынсаринского района"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Красный Кордон Алтынсаринского района"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 Аппарат акима имени Ильяса Омарова сельского округа Алтынсаринского района"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Маяковского сельского округа Алтынсаринского района"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Новоалексеевского сельского округа Алтынсаринского района"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Приозерного сельского округа Алтынсаринского района"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Свердловка Алтынсаринского района"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Щербаковского сельского округа Алтынсаринского района"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Убаганского сельского округа Алтынсаринского района"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Большечураковского сельского округа Алтынсаринского района"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Убаганского сельского округа Алтынсаринского района"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8802,2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8802,2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Димитровского сельского округа Алтынсаринского района"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Докучаевского сельского округа Алтынсаринского района"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Свердловка Алтынсаринского района"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Щербаковского сельского округа Алтынсаринского района"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389,8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