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abd49" w14:textId="14abd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от 24 апреля 2014 года № 88 "Об определении перечня должностей специалистов в области социального обеспечения, образования, культуры и ветеринарии, являющихся гражданскими служащими и работающих в сельской местности и имеющих право на повышенные на двадцать пять процентов должностные оклады и тарифные ставки за счет средств районного бюджета"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Алтынсаринского района Костанайской области от 4 августа 2015 года № 157. Зарегистрировано Департаментом юстиции Костанайской области 2 сентября 2015 года № 5853. Утратило силу постановлением акимата Алтынсаринского района Костанайской области от 21 июля 2016 года № 143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Алтынсаринского района Костанайской области от 21.07.2016 </w:t>
      </w:r>
      <w:r>
        <w:rPr>
          <w:rFonts w:ascii="Times New Roman"/>
          <w:b w:val="false"/>
          <w:i w:val="false"/>
          <w:color w:val="ff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 акимат Алтынсаринского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Алтынсаринского района от 24 апреля 2014 года № 88 "Об определении перечня должностей специалистов в области социального обеспечения, образования, культуры и ветеринарии, являющихся гражданскими служащими и работающих в сельской местности и имеющих право на повышенные на двадцать пять процентов должностные оклады и тарифные ставки за счет средств районного бюджета" (зарегистрировано в Реестре государственной регистрации нормативных правовых актов за № 4772, опубликовано 5 июня 2014 года в районной газете "Таза бұлақ - Чистый родник") следующее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заголовок указанного постановления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 и имеющих право на повышенные на двадцать пять процентов должностные оклады и тарифные ставки за счет средств районного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Определить перечень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имеющих право на повышенные на двадцать пять процентов должностные оклады и тарифные ставки за счет средств районного бюджета, согласно приложению к настоящему постановлению.";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заголовок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"Перечень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имеющих право на повышенные на двадцать пять процентов должностные оклады и тарифные ставки, за счет средств районного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приложение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"5. Должности специалистов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руководитель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заместитель руководителя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инструктор;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тренер.".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Алтынсаринского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СОГЛАСОВАНО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Секретарь Алтынсаринского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 Б. Есмуханов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 августа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