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ba6c" w14:textId="954b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239 "О районном бюджете Алтынсаринского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19 октября 2015 года № 298. Зарегистрировано Департаментом юстиции Костанайской области 26 октября 2015 года № 5960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239 "О районном бюджете Алтынсаринского района на 2015-2017 годы" (зарегистрированное в Реестре государственной регистрации нормативных правовых актов за № 5302, опубликовано 16 января 2015 года в районной газете "Таза бұлақ-Чистый родник")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2247363,7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416386,0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22331,0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1804346,7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2269737,6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44231,0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9283,0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- 66604,9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66604,9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 проведение ветеринарных мероприятий по профилактике энзоотических болезней животных в сумме 112,0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2015 год предусмотрен трансферт на развитие системы водоснабжения в сельских населенных пунктах из республиканского бюджета в сумме 712200,0 тысяч тенге, из областного бюджета в сумме 72444,7 тысяч тенге, за счет средств районного бюджета в сумме 43000,0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Н. Исмаилова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Есмуханов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Павлюк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октября 2015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298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533"/>
        <w:gridCol w:w="453"/>
        <w:gridCol w:w="693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2247363,7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416386,0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1804346,7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1804346,7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1804346,7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33"/>
        <w:gridCol w:w="753"/>
        <w:gridCol w:w="833"/>
        <w:gridCol w:w="607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2269737,6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194297,7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145128,2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56410,2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56410,2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46619,5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121,3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18050,2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960620,7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834088,7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808106,2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800023,2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866152,9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832198,8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827644,7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827644,7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32694,1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1047,9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81414,8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39193,8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5408,8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5408,8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-66604,9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66604,9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298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3"/>
        <w:gridCol w:w="693"/>
        <w:gridCol w:w="713"/>
        <w:gridCol w:w="6473"/>
        <w:gridCol w:w="28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6722,7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6722,7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Аппарат акима имени Ильяса Омарова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5861,6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5861,6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6921,6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6921,6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9842,2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1047,9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Ильяса Омарова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Ильяса Омарова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