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3203" w14:textId="6133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Амангельдинского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6 февраля 2015 года № 17. Зарегистрировано Департаментом юстиции Костанайской области 2 марта 2015 года № 5382. Утратило силу постановлением акимата Амангельдинского района Костанайской области от 18 мая 2016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Амангельдинского района Костанайской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 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акимата Амангельдинского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февраля 2015 года № 17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Амангельдинского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Амангельдинского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предприятие "Аманкелді мал дәрігері" государственного учреждение "Отдел ветеринарии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акимата Амангельдинского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Амангельдинского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Амангельдинского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Амангельдинского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Амангельдинского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Амангельдинского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Амангельдинского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110200, Республика Казахстан, Костанайская область, Амангельдинский район, село Амангельды, улица Майлина,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Амангельдинского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Амангельдинского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Амангельдинского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акимата Амангельдинского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акимата Амангельдинского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деятельности государственного учреждения "Отдел ветеринарии акимата Амангельдинского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вносит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требовать устранение выявленных нарушений и недостатков в ходе исполнения законов Республики,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акимата Амангельдинского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Амангельдинского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акимата Амангельдинского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акимата Амангельдинского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несет персональную ответственность за выполнение возложенных на государственное учреждение "Отдел ветеринарии акимата Амангельдинского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полномочия и обязанности работников государственного учреждения "Отдел ветеринарии акимата Амангельдинского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государственное учреждение "Отдел ветеринарии акимата Амангельдинского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акимата Амангельдинского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акимата Амангельдинского района"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акимата Амангельдинского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акимата Амангельдинского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акимата Амангельдинского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акимата Амангельдинского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