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1d44" w14:textId="da81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278 "О районном бюджете Амангельдинского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марта 2015 года № 309. Зарегистрировано Департаментом юстиции Костанайской области 26 марта 2015 года № 5451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278 «О районном бюджете Амангельдинского района на 2015-2017 годы» (зарегистрировано в Реестре государственной регистрации нормативных правовых актов за номером 5279, опубликовано 16 января 2015 года в газете «Аманкелді арайы»)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Амангельдинского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1758924,0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1565879,0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- 1759267,0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8919,0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7331,0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второй, третьи, пятый, восьмой, четырнадцатый, восемнадцатый, девятнадцатый, двадцатый, двадцать первый, двадцать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31792,0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– 16456,0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79095,0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– 22614,0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– 4217,0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2020 в сумме – 20854,0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14143,0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2307,0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– 2262,0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2142,0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четвертый, одиннадцатый,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На содержание подразделений местных исполнительных органов агропромышленного комплекса – 4466,0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На оплату широкополосного Интернета в рамках программы системы электронного обучения – 8460,0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Есенова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"20" марта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309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409"/>
        <w:gridCol w:w="715"/>
        <w:gridCol w:w="715"/>
        <w:gridCol w:w="7228"/>
        <w:gridCol w:w="249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1 758 924,0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183 710,0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89 014,0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89 014,0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73 715,0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73 715,0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15 378,0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1 049,0</w:t>
            </w:r>
          </w:p>
        </w:tc>
      </w:tr>
      <w:tr>
        <w:trPr>
          <w:trHeight w:val="46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75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2 504,0</w:t>
            </w:r>
          </w:p>
        </w:tc>
      </w:tr>
      <w:tr>
        <w:trPr>
          <w:trHeight w:val="160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75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2 075,0</w:t>
            </w:r>
          </w:p>
        </w:tc>
      </w:tr>
      <w:tr>
        <w:trPr>
          <w:trHeight w:val="124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5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1 565 879,0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1 565 879,0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1 565 879,0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22"/>
        <w:gridCol w:w="784"/>
        <w:gridCol w:w="762"/>
        <w:gridCol w:w="7098"/>
        <w:gridCol w:w="252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1 759 267,0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229 076,5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178 276,0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73 494,0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92 456,0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15 107,0</w:t>
            </w:r>
          </w:p>
        </w:tc>
      </w:tr>
      <w:tr>
        <w:trPr>
          <w:trHeight w:val="12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14 271,0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11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26 526,5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14 115,1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14 115,1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12 411,4</w:t>
            </w:r>
          </w:p>
        </w:tc>
      </w:tr>
      <w:tr>
        <w:trPr>
          <w:trHeight w:val="13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6 665,4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1 096 189,0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92 321,0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92 321,0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60 529,0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31 792,0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961 591,0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937 802,0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917 579,0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20 223,0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42 277,0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15 920,0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137 014,0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106 513,0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106 513,0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51 047,0</w:t>
            </w:r>
          </w:p>
        </w:tc>
      </w:tr>
      <w:tr>
        <w:trPr>
          <w:trHeight w:val="19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1 425,0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106 075,0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41 488,0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41 488,0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41 488,0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41 104,0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38 139,0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6 338,0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84 121,0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29 527,0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19 843,0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8 925,0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1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</w:p>
        </w:tc>
      </w:tr>
      <w:tr>
        <w:trPr>
          <w:trHeight w:val="12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409"/>
        <w:gridCol w:w="715"/>
        <w:gridCol w:w="715"/>
        <w:gridCol w:w="7206"/>
        <w:gridCol w:w="2514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-1931,0</w:t>
            </w:r>
          </w:p>
        </w:tc>
      </w:tr>
      <w:tr>
        <w:trPr>
          <w:trHeight w:val="75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309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Амангельдинского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21"/>
        <w:gridCol w:w="781"/>
        <w:gridCol w:w="716"/>
        <w:gridCol w:w="7141"/>
        <w:gridCol w:w="247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92456,0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92456,0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17475,0</w:t>
            </w:r>
          </w:p>
        </w:tc>
      </w:tr>
      <w:tr>
        <w:trPr>
          <w:trHeight w:val="7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17475,0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6731,0</w:t>
            </w:r>
          </w:p>
        </w:tc>
      </w:tr>
      <w:tr>
        <w:trPr>
          <w:trHeight w:val="8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8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7251,0</w:t>
            </w:r>
          </w:p>
        </w:tc>
      </w:tr>
      <w:tr>
        <w:trPr>
          <w:trHeight w:val="8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7251,0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8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