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6b0d6" w14:textId="e46b0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кандидатам на договорной основе помещения для встреч с избирателями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Амангельдинского района Костанайской области от 16 марта 2015 года № 43. Зарегистрировано Департаментом юстиции Костанайской области 30 марта 2015 года № 5481.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Амангельдинского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кандидатам на договорной основе помещения для встреч с избирателями,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Амангельдинского района.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постановления акимата Амангельдинского района Костанайской области от 04.03.2021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Амангельдинского района</w:t>
            </w:r>
          </w:p>
          <w:bookmarkEnd w:id="4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Таукенов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2015 года № 43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Помещения, предоставляемые кандидатам на договорной основе для встреч с избирателями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постановления акимата Амангельдинского района Костанайской области от 04.03.2021 </w:t>
      </w:r>
      <w:r>
        <w:rPr>
          <w:rFonts w:ascii="Times New Roman"/>
          <w:b w:val="false"/>
          <w:i w:val="false"/>
          <w:color w:val="ff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7"/>
        <w:gridCol w:w="1300"/>
        <w:gridCol w:w="8983"/>
      </w:tblGrid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для встреч с избирателями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Аксай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коммунального государственного учреждения "Буйректальская общеобразовательная школа отдела образования Амангельдинского района" Управления образования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Амангельды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коммунального государственного учреждения "Дом культуры имени К. Абенова отдела культуры и развития языков акимата Амангельдинского района"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Амангельды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коммунального государственного учреждения "Общеобразовательная школа имени Б. Колдасбаева отдела образования Амангельдинского района" Управления образования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Амангельды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коммунального государственного учреждения "Общеобразовательная школа имени Ы. Алтынсарина отдела образования Амангельдинского района" Управления образования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Амантогай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коммунального государственного учреждения "Амантогайская общеобразовательная школа отдела образования Амангельдинского района" Управления образования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Байгабыл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коммунального государственного учреждения "Общеобразовательная школа имени А. Нурманова отдела образования Амангельдинского района" Управления образования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Есир 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коммунального государственного учреждения "Общеобразовательная школа имени Н. Мейирманова отдела образования Амангельдинского района" Управления образования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Жалдама 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коммунального государственного учреждения "Жалдаминская общеобразовательная школа отдела образования Амангельдинского района" Управления образования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Кабырга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коммунального государственного учреждения "Основная средняя школа имени Н. Крупской отдела образования Амангельдинского района" Управления образования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Карасу 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сельского клуба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Карынсалды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коммунального государственного учреждения "Карынсалдинская основная средняя школа отдела образования Амангельдинского района" Управления образования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Кумкешу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коммунального государственного учреждения "Кумкешуская общеобразовательная школа отдела образования Амангельдинского района" Управления образования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Степняк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коммунального государственного учреждения "Степнякская основная средняя школа отдела образования Амангельдинского района" Управления образования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Тасты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коммунального государственного учреждения "Тастинская общеобразовательная школа отдела образования Амангельдинского района" Управления образования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Урпек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коммунального государственного учреждения "Жана аульская общеобразовательная школа отдела образования Амангельдинского района" Управления образования акимата Костанайской области</w:t>
            </w:r>
          </w:p>
        </w:tc>
      </w:tr>
      <w:tr>
        <w:trPr>
          <w:trHeight w:val="3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Уштогай</w:t>
            </w:r>
          </w:p>
        </w:tc>
        <w:tc>
          <w:tcPr>
            <w:tcW w:w="8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коммунального государственного учреждения "Рассветская основная средняя школа отдела образования Амангельдинского района" Управления образования акимата Костанайской области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