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ef4e" w14:textId="6c2e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22 мая 2015 года № 106. Зарегистрировано Департаментом юстиции Костанайской области 15 июня 2015 года № 5662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3)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«Об обязательном страховании в растениеводстве» акимат Амангельдинского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на территории Амангельдинского района по видам продукции растениеводства, подлежащим обязательному страхованию в растениеводстве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10 мая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сельского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Ещанов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106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</w:t>
      </w:r>
      <w:r>
        <w:br/>
      </w:r>
      <w:r>
        <w:rPr>
          <w:rFonts w:ascii="Times New Roman"/>
          <w:b/>
          <w:i w:val="false"/>
          <w:color w:val="000000"/>
        </w:rPr>
        <w:t>
посевных работ на территории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по видам продукции растениеводства, подлежащим</w:t>
      </w:r>
      <w:r>
        <w:br/>
      </w:r>
      <w:r>
        <w:rPr>
          <w:rFonts w:ascii="Times New Roman"/>
          <w:b/>
          <w:i w:val="false"/>
          <w:color w:val="000000"/>
        </w:rPr>
        <w:t>
обязательному страхованию в растениеводстве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933"/>
        <w:gridCol w:w="58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растениеводства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Зерновые культуры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 июня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5 июня 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Масличные культуры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22 мая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28 мая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22 мая 2015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 2015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