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d32ca" w14:textId="dad32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получение субсидий и оптимальных сроков сева приоритетных сельскохозяйственных культур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3 июля 2015 года № 124. Зарегистрировано Департаментом юстиции Костанайской области 21 июля 2015 года № 5759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4-3/177 акимат Амангельдинского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заявки на получение субсидий на 2015 год с 3 июля по 10 июля.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оптимальные сроки сева по каждому виду субсидируемых приоритетных сельскохозяйственных культур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Карбозова Т.Т.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 и распространяется на отношения, возникшие с 25 апреля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Таукенов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124 от 3 июля 2015 года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сева по каждому виду субсидируемых приоритетных сельскохозяйственных культур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673"/>
        <w:gridCol w:w="601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сельскохозяйственных культур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сева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12 июня 2015 года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15 июня 2015 года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15 июня 2015 года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15 июня 2015 года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05 июня 2015 года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08 июня 2015 года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05 июня 2015 года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02 июня 2015 года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Горчица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мая по 08 июня 2015 года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05 мая по 10 июня 2015 года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Бахчевые культуры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апреля по 10 июня 2015 года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 первого, второго и третьего годов жизни, посеянные для залужения (или коренного улучшения) сенокосных угодий и (или) пастбищных угодий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срок - с 01 мая по 10 июня 2015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срок - с 05 июля по 31 августа 2015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