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b0b6" w14:textId="53cb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Амангельдинского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8 июля 2015 года № 329. Зарегистрировано Департаментом юстиции Костанайской области 6 августа 2015 года № 5785. Утратило силу решением маслихата Амангельдинского района Костанайской области от 11 мая 2016 № 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Амангельдинского района Костанайской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Амангельдинского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"Аппарата Амангельдинского районного маслихата" (зарегистрировано в Реестре государственной регистрации нормативных правовых актов за № 5333, опубликовано 30 января 2015 года в газете "Аманкелді арайы").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Саматов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329 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Амангельдинского районного маслихата"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Амангельдинского районного маслихата" является государственным органом Республики Казахстан, обеспечивающий деятельность Амангельдинского районного маслихата и работу депутатов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Амангельдинского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Амангельдинского районного маслихата"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Амангельдинского районного маслихата"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Амангельдинского районного маслихата"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Амангельдинского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Амангельдинского районного маслихата" по вопросам своей компетенции в установленном законодательством порядке принимает решения, оформляемые распоряжениями секретаря районного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государственого учреждения "Аппарат Амангельдинского районного маслихата"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110200, Республика Казахстан, Костанайская область, Амангельдинский район, село Амангельды, улица Беймбет Майлина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– государственное учреждение "Аппарат Амангельдинского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Амангельдинского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Амангельдинского районного маслихата"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Амангельдинского районного маслихата"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Амангельдинского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Амангельдинского районного маслихата"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Амангельдинского районного маслихата": обеспечение деятельности Амангельдинского районного маслихата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содействие исполнению гражданами и организациями норм Конституции Республики Казахстан, законов Республики Казахстан, актов Президента и Правительства Республики Казахстан, нормативных правовых актов центральных и местных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осуществляет иные функции, определенные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вступать в гражданско-правовые отношения с физическими и юридическими лицами, заключать договора и осуществлять иную деятельность, не противоречащую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вести служебную переписку с государственными и негосударственными органами 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 определенные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Амангельдинского районного маслихата" осуществляется секретарем Амангельдинского районного маслихата, который несет персональную ответственность за выполнение возложенных на государственное учреждение "Аппарат Амангельдинского районного маслихата"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Секретарь Амангельдинского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Амангельдинского районного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секретаря Амангельдинского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11) исключен решением маслихата Амангельдинского района Костанайской области от 18.03.2016 </w:t>
      </w:r>
      <w:r>
        <w:rPr>
          <w:rFonts w:ascii="Times New Roman"/>
          <w:b w:val="false"/>
          <w:i w:val="false"/>
          <w:color w:val="ff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иные полномочия в соответствии с действующем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отсутствии секретаря Амангельдинского районного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21 с изменением, внесенным решением маслихата Амангельдинского района Костанайской области от 18.03.2016 </w:t>
      </w:r>
      <w:r>
        <w:rPr>
          <w:rFonts w:ascii="Times New Roman"/>
          <w:b w:val="false"/>
          <w:i w:val="false"/>
          <w:color w:val="ff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государственного учреждения "Аппарат Амангельдинского районного маслихата" возглавляется руководителем аппарата районного маслихата,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С истечением срока полномочий районного маслихата, в случаях досрочного прекращения полномочий районного маслихата и выборов нового состава его депутатов, деятельность государственных служащих государственного учреждения "Аппарат Амангельдинского районного маслихата" не прекращается.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Амангельдинского районного маслихата"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Амангельдинского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"Аппарат Амангельдинского районного маслихата",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учреждение "Аппарат Амангельдинского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государственного учреждения "Аппарат Амангельдинского районного маслихата"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