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2f45" w14:textId="b2d2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278 "О районном бюджете Амангельдинского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7 декабря 2015 года № 361. Зарегистрировано Департаментом юстиции Костанайской области 10 декабря 2015 года № 6039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278 «О районном бюджете Амангельдинского района на 2015-2017 годы» (зарегистрировано в Реестре государственной регистрации нормативных правовых актов № 5279, опубликовано 16 января 2015 года в газете «Аманкелді арайы»)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Амангельдинского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1735667,0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190335,0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1537613,7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1748429,0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14419,0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7331,0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19850,0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Дауылбай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Каирбеков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7 декабря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2015 года № 361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  2014 года № 278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42"/>
        <w:gridCol w:w="592"/>
        <w:gridCol w:w="678"/>
        <w:gridCol w:w="7112"/>
        <w:gridCol w:w="211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1735667,0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2545,0</w:t>
            </w:r>
          </w:p>
        </w:tc>
      </w:tr>
      <w:tr>
        <w:trPr>
          <w:trHeight w:val="15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3"/>
        <w:gridCol w:w="790"/>
        <w:gridCol w:w="725"/>
        <w:gridCol w:w="7281"/>
        <w:gridCol w:w="219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220337,0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177104,6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12045,7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11448,2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13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22360,8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13738,1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13738,1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8622,7</w:t>
            </w:r>
          </w:p>
        </w:tc>
      </w:tr>
      <w:tr>
        <w:trPr>
          <w:trHeight w:val="13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6572,7</w:t>
            </w:r>
          </w:p>
        </w:tc>
      </w:tr>
      <w:tr>
        <w:trPr>
          <w:trHeight w:val="10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98057,0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61002,0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963010,4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939140,0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21111,0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41384,6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10647,1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15951,2</w:t>
            </w:r>
          </w:p>
        </w:tc>
      </w:tr>
      <w:tr>
        <w:trPr>
          <w:trHeight w:val="12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2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129962,5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100638,8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15949,8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53497,0</w:t>
            </w:r>
          </w:p>
        </w:tc>
      </w:tr>
      <w:tr>
        <w:trPr>
          <w:trHeight w:val="19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9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8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24021,2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4292,8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3112,2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2234,5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106985,9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12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40733,3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38263,0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5685,5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6387,6</w:t>
            </w:r>
          </w:p>
        </w:tc>
      </w:tr>
      <w:tr>
        <w:trPr>
          <w:trHeight w:val="12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86561,7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5930,2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5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11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87"/>
        <w:gridCol w:w="702"/>
        <w:gridCol w:w="616"/>
        <w:gridCol w:w="7481"/>
        <w:gridCol w:w="221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2015 года № 361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  2014 года № 278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Амангельдинского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44"/>
        <w:gridCol w:w="810"/>
        <w:gridCol w:w="745"/>
        <w:gridCol w:w="7138"/>
        <w:gridCol w:w="2188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17039,7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17039,7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6922,8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6922,8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8546,5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8546,5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10752,4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1722,8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8832,6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