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478" w14:textId="7df9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Урпекского сельского округа Амангельдинского района Костанайской области от 22 мая 2015 года № 1. Зарегистрировано Департаментом юстиции Костанайской области 29 мая 2015 года № 5628. Утратило силу решением акима Урпекского сельского округа Амангельдинского района Костанайской области от 22 июня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акима Урпекского сельского округа Амангельдинского района Костанайской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ветеринарного-санитарного инспектора Амангельдинского района от 22 мая 2015 года №05-031 аким Урпекского сельского округа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Урпекского сельского округа Амангельдинского района, в связи с возникновением болезни общей для всех видов животных пастереллез.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Жакибаев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