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69a6" w14:textId="8a96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16 января 2015 года № 7. Зарегистрировано Департаментом юстиции Костанайской области 29 января 2015 года № 5346. Утратило силу постановлением акимата Аулиекольского района Костанайской области от 15 июня 2016 года № 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2-2)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31 Закона Республики Казахстан от 23 января 2001 года "О местном государственном управлении и самоуправлении в Республике Казахстан"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Аулиекольского района от 26 декабря 2012 года №394 "Об утверждении положения о государственном учреждении "Аппарат акима Аулиекольского района"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Аулиекольского района Шамсутдинова И.З.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Аулиекольского района"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Аулиекольского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Аулиекольского района" осуществляет свою деятельность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Аулиекольского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Аулиекольского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Аулиекольского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Аулиекольского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Аулиекольского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Аулиекольского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"Аппарат акима Аулиекольского района": 110400, Республика Казахстан, Костанайская область, Аулиекольский район, село Аулиеколь, улица 1 Мая, 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"Аппарат акима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Аулиекольского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Аулиекольского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Аулиекольского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Аулиекольского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"Аппарат акима Аулиекольского района" является информационно-аналитическое, организационно-правовое и материально-техническое обеспечение деятельности акима и акимата Аулиекольского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анализ состояния исполнительской дисциплины в структурных подразделениях государственного учреждения "Аппарат акима Аулиекольского района", исполнительных органах, финансируемых из местного бюджета, о результатах анализа информирует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 составляет ежеквартальный перечень вопросов для рассмотрения на заседаниях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ведет делопроизводство акимата и обработку корреспонденции, поступающей в акимат, акиму,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контроль за исполнением актов и поручений Президента, Правительства Республики Казахстан, акимов и акимата области и районов;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взаимодействие и координацию деятельности органов государственного управления, подчиненных акиму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вносит предложения акиму и акимату района об изменении, приостановлении, прекращении, об отмене не соответствующих действующему законодательству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на постоянной основе по поручению акима, членов акимата проверки исполнительных органов, финансируемых из местного бюджета, при необходимости заслушивает устные и истребует письменные объяснения соответствующих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поддержку и развитие интернет-ресурса 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мониторинг кадров, организует стажировку, наставничество, оценку деятельности, обучение, переподготовку (переквалификацию) и повышение квалификации, организует и проводит аттестацию, конкурсный отбор, продвижение по службе, привлечение к дисциплинарной ответственности государственных служащих аппарата акима района и исполнительных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проводит работу по повышению уровня информатизации и развитию информационных систем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ведет регистрацию актов, изданных акимом и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надлежащее оформление и рассылку актов акима и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государственного учреждения "Аппарат акима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принимает меры по устранению выявленных нарушений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проводит внутренний контроль и обеспечивает повышение качества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регистрацию актов гражданского состояния,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формирование индивидуальных идентификационных номеров при выдаче свидетельств о рождении.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осуществляет иные функции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дает поручения руководителям исполнительных органов, финансируемым из местного бюджета, акимам сельских округов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запрашивает и получает в установленном порядке (по согласованию) от государственных органов, организаций, предприятий, должностных лиц информацию по вопросам, связанным с исполнением задач, поставленных перед государственным учреждением "Аппарат акима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взаимодействует с государственными органами, организациями по вопросам повышения эффективности государственного управления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"Аппарат акима Аулиекольского района" осуществляется руководителем государственного учреждения "Аппарат акима Аулиекольского района", который несет персональную ответственность за выполнение возложенных на государственное учреждение "Аппарат акима Аулиекольского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"Аппарат акима Аулиекольского района"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"Аппарат акима Аулиекольского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"Аппарат акима Аулиекольского района" в государственных органах, иных организациях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 доверенности действует от имени государственного учреждения "Аппарат акима Аулиекольского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принимает меры, направленные на противодействие коррупции в государственном учреждении "Аппарат акима Аулиекольского района", и несет персональную ответственность за принятие ненадлежащих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и руководит работой государственного учреждения "Аппарат акима Аулиекольского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назначает, освобождает, налагает дисциплинарные взыскания и применяет меры поощрения на работников государственного учреждения "Аппарат акима Аулиекольского района", осуществляющих техническое обслуживание и обеспечивающих функционирование государственного учреждения "Аппарат акима Аулиекольского района" и не являющихся государственными служащими,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иные полномочия,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Аулиекольского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"Аппарат акима Аулиекольского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Аулиекольского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Аулиекольского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Аулиекольского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упразнение государственного учреждения "Аппарат акима Аулиекольского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