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1987" w14:textId="a8f1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11 февраля 2015 года № 25. Зарегистрировано Департаментом юстиции Костанайской области 11 марта 2015 года № 5407.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Аулиекольского района от 31 января 2012 года №50 "О государственном учреждении "Отдел ветеринарии акимата Аулиекольского района"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ветеринарии акимата Аулиекольского района"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Абишева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2015 года № 25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 Аулиекольского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Аулиекольского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Аулиекольского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"Әулиекөл мал дәрігері" акимата Аулиекольского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акимата Аулиекольского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Аулиекольского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Аулиекольского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Аулиекольского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Аулиекольского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Аулиекольского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Аулиекольского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110400, Республика Казахстан, Костанайская область, Аулиекольский район, село Аулиеколь, улица Байтурсынова,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Аулиекольского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Аулиекольского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акимата Аулиекольского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ветеринарии акимата Аулиекольского района" -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административно-территориальной единицы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требовать устранение выявленных нарушений и недостатков в ходе исполнения законов Республики,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ветеринарии акимата Аулиекольского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Аулиекольского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акимата Аулиекольского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акимата Аулиекольского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"Отдел ветеринарии акимата Аулиекольского района"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полномочия и обязанности работников государственного учреждения "Отдел ветеринарии акимата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"Отдел ветеринарии акимата Аулиекольского района"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акимата Аулиекольского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Аулиекольского района"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акимата Аулиекольского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Аулиекольского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Аулиекольского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акимата Аулиекольского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