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6db2" w14:textId="0416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не менее чем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23 февраля 2015 года № 215. Зарегистрировано Департаментом юстиции Костанайской области 18 марта 2015 года № 5434. Утратило силу решением маслихата Аулиекольского района Костанайской области от 5 февраля 2016 года № 305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Аулиекольского района Костанайской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не менее чем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со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марта 2014 года №137 "Об установлении повышенных не менее чем на двадцать пять процентов должностных окладов и тарифных ставок специалистам в области социального обеспечения, образования, культуры и ветеринарии, являющимся гражданскими служащими и работающим в сельских населенных пунктах района" (зарегистрировано в Реестре государственной регистрации нормативных правовых актов за номером 4596, опубликовано 24 апреля 2014 года в газете "Әулиекөл").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внеочередной сессии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Кенесбаева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</w:t>
      </w:r>
      <w:r>
        <w:rPr>
          <w:rFonts w:ascii="Times New Roman"/>
          <w:b w:val="false"/>
          <w:i/>
          <w:color w:val="000000"/>
          <w:sz w:val="28"/>
        </w:rPr>
        <w:t>во</w:t>
      </w:r>
      <w:r>
        <w:rPr>
          <w:rFonts w:ascii="Times New Roman"/>
          <w:b w:val="false"/>
          <w:i/>
          <w:color w:val="000000"/>
          <w:sz w:val="28"/>
        </w:rPr>
        <w:t>дитель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</w:t>
      </w:r>
      <w:r>
        <w:rPr>
          <w:rFonts w:ascii="Times New Roman"/>
          <w:b w:val="false"/>
          <w:i/>
          <w:color w:val="000000"/>
          <w:sz w:val="28"/>
        </w:rPr>
        <w:t>Отдел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</w:t>
      </w:r>
      <w:r>
        <w:rPr>
          <w:rFonts w:ascii="Times New Roman"/>
          <w:b w:val="false"/>
          <w:i/>
          <w:color w:val="000000"/>
          <w:sz w:val="28"/>
        </w:rPr>
        <w:t>Печникова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Т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