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5382" w14:textId="3d75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проведение предвыборной агитации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27 февраля 2015 года № 42. Зарегистрировано Департаментом юстиции Костанайской области 20 марта 2015 года № 5448. Утратило силу постановлением акимата Аулиекольского района Костанайской области от 1 апреля 2020 года № 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Аулиекольского района Костанайской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Совместно с Аулиекольской районной избирательной комиссией определить места для размещения агитационных печатных материалов для всех кандидатов на проведение предвыборной агитации,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вводиться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февраля 2015 года №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материалов для всех кандидатов на проведение</w:t>
      </w:r>
      <w:r>
        <w:br/>
      </w:r>
      <w:r>
        <w:rPr>
          <w:rFonts w:ascii="Times New Roman"/>
          <w:b/>
          <w:i w:val="false"/>
          <w:color w:val="000000"/>
        </w:rPr>
        <w:t>предвыборной агитации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Аулиекольского района Костанайской области от 06.05.2019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8667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село Аулиеколь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напротив рынка "Толенгит" по улице имени Шақшақ Жәнібек батыра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коммунального предприятия на праве хозяйственного ведения "Аулиекольская центральная районная больница" Управления здравоохранения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Алтынсарина возле магазина "Радуга"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офиса районного филиала партии "Нур Отан" по улице имени Шақшақ Жәнібек батыра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Аманкарагайский сельский округ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Аманкарагай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районе магазина "Березка"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Аманкарагайской врачебной амбулатории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центра досуга "Тамаша"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"Семиозерное учреждение лесного хозяйства" Управления природных ресурсов и регулирования природопользования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поселок Кушмурун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Кавкетаева возле автобусной остановки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Ленина напротив дома культуры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стендпо улице Калинина возле автобусной остановки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бывшей школы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Казанбасский сельский округ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"Казанбасская средняя школа №1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Дангербай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конторы коммунального государственного учреждения "Басаманское учреждение лесного хозяйства" Управления природных ресурсови регулирования природопользования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Каракалпак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"Каракалпакская начальная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Казанбасы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"Казанбасская средняя школа №2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Баганалы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"Баганалинская основная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Москалевский сельский округ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Москалевка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"Москалевская средняя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Жалтырколь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"Жалтыркольская начальная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село К. Тургумбаева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"Целинная основная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Диевский сельский округ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Диевка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дома культуры товарищества с ограниченной ответственностью "Агрофирма" Диевская"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по улице № 1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Ушкарасу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"Ушкарасуская основная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Новоселовский сельский округ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"Новоселовская средняя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"Аккудукская основная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"Сосновская основная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Новонежинский сельский округ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Новонежинка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"Новонежинская средняя школа имени Батыржана Кенжетаева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"Калининская основная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Лаврентьевка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"Лаврентьевская основная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село Первомайское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конторы товарищества с ограниченной ответственностью "Ауле-Би"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Сулукольский сельский округ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Юльевка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конторы товарищества с ограниченной ответственностью "Племзавод Сулуколь"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Федосеевка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"Федосеевская основная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Чили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"Чилинская начальная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село Тимофеевка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"Тимофеевская средняя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село Косагал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"Терсекская начальная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Черниговский сельский округ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Черниговка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"Черниговская средняя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Харьковка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"Харьковская начальная школа отдела образования акимата Аулиекольского района"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Дузбай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Дузбайского медицинского пункта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село Коктал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коммунального казенного предприятия "Районный ДОМ культуры" акима Аулиекольского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