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b236" w14:textId="cacb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Сулукольского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 июня 2015 года № 122. Зарегистрировано Департаментом юстиции Костанайской области 22 июня 2015 года № 5678.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Сулукольского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 № 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Сулукольского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Сулукольского сельского округа"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Сулукольского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Сулукольского сельского округа"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Сулукольского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Сулукольского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Сулукольского сельского округа"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Сулукольского сельского округа"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Сулукольского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110415, Республика Казахстан, Костанайская область, Аулиекольский район, село Юльевка.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Сулукольского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Сулукольского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Сулукольского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Сулукольского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Сулукольского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Сулукольского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 и обязанности государственного учреждения "Аппарат акима Сулукольского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Сулукольского сельского округа"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повышения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 проекты решений и распоряжений акима Сулукольского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в соответствии с планами делопроизводство в аппарате акима Сулукольского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Сулукольского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соблюдение норм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 "Аппарат акима Сулукольского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Сулукольского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Сулукольского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Сулукольского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государственного учреждения "Аппарат акима Сулукольского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аппарата акима сельского округа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аппарата и несет персональную ответственность за выполнение возложенных на аппарат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 Сулукольского сельского округа и предложения по структуре и штатной численности аппарата,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 в аппарате акима Сулукольского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обязанности и полномочия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привлекает к дисциплинарной ответственности работников в соответствии с законодательством о государственной службе и Трудовым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законодательства о государственной службе в аппарате акима Сулукольского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направляет работников аппарата акима Сулукольского сельского округа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образовывает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распоряжается денежными средствами аппарата,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дает указания, обязательные для исполнения, работникам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Сулукольского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Сулукольского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Сулукольского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Сулукольского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Сулукольского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Сулукольского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"Аппарат акима Сулукольского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Сулукольского сельского округа"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