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daca7" w14:textId="f4dac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села Аулиеколь"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19 июня 2015 года № 165. Зарегистрировано Департаментом юстиции Костанайской области 26 июня 2015 года № 5685. Утратило силу постановлением акимата Аулиекольского района Костанайской области от 15 июня 2016 года № 140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Аулиекольского района Костанайской области от 15.06.2016 </w:t>
      </w:r>
      <w:r>
        <w:rPr>
          <w:rFonts w:ascii="Times New Roman"/>
          <w:b w:val="false"/>
          <w:i w:val="false"/>
          <w:color w:val="ff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Аулиекольского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прилагаемое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села Аулиеколь".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2015 года № 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акима села Аулиеколь"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села Аулиеколь" является государственным органом Республики Казахстан, осуществляющим руководство в сфере информационно-аналитического, организационно-правового и материально-технического обеспечения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села Аулиеколь"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села Аулиеколь" осуществляет свою деятельность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села Аулиеколь"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села Аулиеколь"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села Аулиеколь" имеет право выступать стороной гражданско-правовых отношений от имени государства, если он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села Аулиеколь" по вопросам своей компетенции в установленном законодательством порядке принимает решения, оформляемые распоряжением акима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села Аулиеколь"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110400, Республика Казахстан, Костанайская область, Аулиекольский район, село Аулиеколь, улица Байтурсынова, 49.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"Аппарат акима села Аулиеколь".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села Аулиеколь".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села Аулиеколь"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села Аулиеколь"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села Аулиеколь".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села Аулиеколь"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Миссия, основные задачи, функции,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права и обязанности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"Аппарат акима села Аулиеколь"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Миссией государственного учреждения "Аппарат акима села Аулиеколь" является аналитическое, организационно-правовое и материально-техническое обеспечение деятельности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взаимодействие с общественными организациями и средствами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обеспечение повышения качества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разъяснение проводимой Президентом внутренней и внешней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обеспечение освещения деятельности акима в средствах массовой информации, опубликование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планирует работу аппарата, проводит совещания, семинары и другие мероприятия, организует их подготовку и проведение;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готовит проекты решений и распоряжений акима села Аулиеколь;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содействует исполнению гражданами и юридическими лицами норм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обеспечивает надлежащее оформление и рассылку актов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организует в соответствии с планами делопроизводство в аппарате акима села Аулиеколь;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рассматривает служебные документы и обращения физических и юридических лиц, организует проведение личного приема физических и представителей юридических лиц акимом;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принимает меры, направленные на широкое применение государственного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проводит работу по улучшению стиля и методов работы, внедрению новых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обеспечивает доступность стандартов и регламентов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осуществляет другие функции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 пределах своей компетенции запрашивать и получать необходимую информацию, документы и иные материалы от государственных органов и должностных лиц и других организаций по вопросам компетенции акима села Аулиеколь;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взаимодействовать с другими органами государственного управления, органами общественного самоуправления и другими организациями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соблюдение норм действующего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качественное и своевременное исполнение актов и поручений Президента, Правительства и иных центральных исполнительных органов, а также акима и акимата области, акима и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осуществлять иные права и обязанности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Организация деятельности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"Аппарат акима села Аулиеколь"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села Аулиеколь" осуществляется акимом села, который несет персональную ответственность за выполнение возложенных на государственное учреждение "Аппарат акима села Аулиеколь"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Аким села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Аким села имеет заместителя, который назначается на должность и освобождаются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акима села: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представляет интересы аппарата акима села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организует и руководит работой аппарата и несет персональную ответственность за выполнение возложенных на аппарат функций и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Положение об аппарате акима села Аулиеколь и предложения по структуре и штатной численности аппарата, устанавливает доплаты, материальное поощрение государственных служащих (премии) в пределах экономии фонда оплаты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устанавливает внутренний трудовой распорядок в аппарате акима села Аулиеколь;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определяет обязанности и полномочия работников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привлекает к дисциплинарной ответственности работников в соответствии с законодательством о государственной службе и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контролирует исполнение законодательства о государственной службе в аппарате акима села Аулиеколь;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издает решения и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работу по кадрам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направляет работников аппарата акима села Аулиеколь в командировки;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осуществляет личный прием физических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образовывает группы для разработки проектов нормативных правовых актов, программ и других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распоряжается денежными средствами аппарата, подписывает финансовые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дает указания, обязательные для исполнения, работникам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проводит мероприятия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реализует гендерную политику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принимает решения по другим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акима государственного учреждения "Аппарат акима села Аулиеколь"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Аким села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"Аппарат акима села Аулиеколь"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села Аулиеколь"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села Аулиеколь"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села Аулиеколь",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"Аппарат акима села Аулиеколь"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"Аппарат акима села Аулиеколь"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"Аппарат акима села Аулиеколь"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