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6be7" w14:textId="7be6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Новонежинского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июня 2015 года № 168. Зарегистрировано Департаментом юстиции Костанайской области 26 июня 2015 года № 5688.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Новонежинского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Новонежинского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Новонежинского сельского округа"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Новонежинского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Новонежинского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Новонежинского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Новонежинского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Новонежинского сельского округа"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Новонежинского сельского округа"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Новонежинского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110409, Республика Казахстан, Костанайская область, Аулиекольский район, село Новонежинка.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Новонежинского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Новонежинского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Новонежинского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Новонежинского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Новонежинского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Новонежинского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Новонежинского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Новонежинского сельского округа"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повышения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готовит проекты решений и распоряжений акима Новонежинского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в соответствии с планами делопроизводство в аппарате акима Новонежинского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акима Новонежинского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соблюдение норм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области,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Новонежинского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Новонежинского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Новонежинского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государственного учреждения "Аппарат акима Новонежинского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государственного учреждения "Аппарат акима Новонежинского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интересы аппарата акима сельского округа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аппарата и несет персональную ответственность за выполнение возложенных на аппарат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Положение об аппарате акима Новонежинского сельского округа и предложения по структуре и штатной численности аппарата,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устанавливает внутренний трудовой распорядок в аппарате акима Новонежинского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обязанности и полномочия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привлекает к дисциплинарной ответственности работников в соответствии с законодательством о государственной службе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контролирует исполнение законодательства о государственной службе в аппарате акима Новонежинского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работу по кадрам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направляет работников аппарата акима Новонежинского сельского округа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образовывает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распоряжается денежными средствами аппарата,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дает указания, обязательные для исполнения, работникам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мероприятия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государственного учреждения "Аппарат акима Новонежинского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Новонежинского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Новонежинского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Новонежинского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Новонежинского сельского округа",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Новонежинского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"Аппарат акима Новонежинского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Новонежинского сельского округа"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