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2e9a" w14:textId="f3c2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Москалевского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172. Зарегистрировано Департаментом юстиции Костанайской области 26 июня 2015 года № 5692.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Москалевского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Москалевского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Москалевского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Москалевского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Москалевского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Москалевского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Москалевского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Москалевского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Москалевского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Москалевского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110408, Республика Казахстан, Костанайская область, Аулиекольский район, село Москалевка.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Москалевского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Москалевского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Москалевского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Москалевского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Москалевского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Москалевского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Москалевского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Москалевского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Москалевского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Москалевского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Москалевского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Москалевского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Москалевского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Москалевского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Москалевского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Москалевского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Москалевского сельского округа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Москалевского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Москалевского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Москалевского сельского округа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Москалевского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Москалевского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Москалевского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Москалевского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Москалевского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Москалевского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Москалевского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Москалевского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