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1085" w14:textId="b831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Казанбасского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19 июня 2015 года № 173. Зарегистрировано Департаментом юстиции Костанайской области 26 июня 2015 года № 5693. Утратило силу постановлением акимата Аулиекольского района Костанайской области от 15 июня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Аулиекольского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Казанбасского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2015 года № 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Казанбасского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Казанбасского сельского округа"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Казанбасского сельского округа"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Казанбасского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Казанбасского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Казанбасского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Казанбасского сельского округа"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Казанбасского сельского округа"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Казанбасского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110411, Республика Казахстан, Костанайская область, Аулиекольский район, село Октябрьское улица Ленина,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Казанбасского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Казанбасского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Казанбасского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Казанбасского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Казанбасского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Казанбасского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Казанбасского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Казанбасского сельского округа" является 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повышения качества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планирует работу аппарата,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готовит проекты решений и распоряжений акима Казанбасского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в соответствии с планами делопроизводство в аппарате акима Казанбасского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 по вопросам компетенции акима Казанбасского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соблюдение норм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области,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Казанбасского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Казанбасского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Казанбасского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государственного учреждения "Аппарат акима Казанбасского сельского округа"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государственного учреждения "Аппарат акима Казанбасского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интересы аппарата акима сельского округа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аппарата и несет персональную ответственность за выполнение возложенных на аппарат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Положение об аппарате акима Казанбасского сельского округа и предложения по структуре и штатной численности аппарата,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устанавливает внутренний трудовой распорядок в аппарате акима Казанбасского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определяет обязанности и полномочия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привлекает к дисциплинарной ответственности работников в соответствии с законодательством о государственной службе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контролирует исполнение законодательства о государственной службе в аппарате акима Казанбасского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работу по кадрам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направляет работников аппарата акима Казанбасского сельского округа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личный прием физических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образовывает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распоряжается денежными средствами аппарата,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дает указания, обязательные для исполнения, работникам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проводит мероприятия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государственного учреждения "Аппарат акима Казанбасского сельского округа"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Казанбасского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Казанбасского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Казанбасского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Казанбасского сельского округа",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Казанбасского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"Аппарат акима Казанбасского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Казанбасского сельского округа"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