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213a" w14:textId="7302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Первомайское"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176. Зарегистрировано Департаментом юстиции Костанайской области 26 июня 2015 года № 5696.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Первомайское".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Первомайское"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Первомайское"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Первомайское"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Первомайское"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Первомайское"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Первомайское"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Первомайское"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Первомайское"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Первомайское"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110412, Республика Казахстан, Костанайская область, Аулиекольский район, село Первомайское, улица Советская,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села Первомайское".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Первомайское".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Первомайское"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Первомайское"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Первомайское".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Первомайское"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Первомайское"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Первомайское"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села Первомайское;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села Первомайское;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села Первомайское;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Первомайское"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Первомайское"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села Первомайское"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села Первомайское"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"Аппарат акима села Первомайское":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села Первомайское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села Первомайское;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села Первомайское;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села Первомайское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села Первомайское"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Первомайское"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Первомайское"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Первомайское"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Первомайское",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Первомайское"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села Первомайское"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Первомайское"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