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999d" w14:textId="9da9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Косагал"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177. Зарегистрировано Департаментом юстиции Костанайской области 26 июня 2015 года № 5697.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Косагал".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Косагал"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Косагал"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Косагал"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Косагал"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Косагал"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Косагал"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Косагал"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Косагал"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Косагал"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110405, Республика Казахстан, Костанайская область, Аулиекольский район, село Косагал.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постановления акимата Аулиекольского района Костанайской области от 29.07.2015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Косагал".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Косагал".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Косагал"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Косагал"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Косагал".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Косагал"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Косагал"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Косагал"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села Косагал;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села Косагал;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села Косагал;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Косагал"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Косагал" осуществляется акимом села, который несет персональную ответственность за выполнение возложенных на государственное учреждение "Аппарат акима села Косагал"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села Косагал"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села Косагал":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села Косагал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села Косагал;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села Косагал;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села Косагал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села Косагал"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Косагал"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Косагал"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Косагал"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Косагал",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Косагал"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села Косагал"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Косагал"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