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f587" w14:textId="376f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87 "О бюджете Денисовского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20 марта 2015 года № 16. Зарегистрировано Департаментом юстиции Костанайской области 26 марта 2015 года № 5464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17 марта 2015 года № 383 "О внесении изменений и дополнений в решение маслихата от 12 декабря 2014 года № 354 "Об областном бюджете Костанайской области на 2015-2017 годы" (зарегистрировано в Реестре государственной регистрации нормативных правовых актов под № 5435)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87 "О бюджете Денисовского района на 2015-2017 годы" (зарегистрировано в Реестре государственной регистрации нормативных правовых актов под № 5274, опубликовано 21 января 2015 года в информационно–правовой системе "Әділет")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2015-2017 годы согласно приложениям 1, 2, 3 и 4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2 838 206,0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579 572,0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4 365,0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2 241 769,0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2 838 341,7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37 961,0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47 568,0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9 607,0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- 38 096,7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38 096,7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 и 8)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9) и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содержание штатной численности отдела регистрации актов гражданского состояния;";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содержание подразделений местных исполнительных органов агропромышленного комплекса.";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района на 2015 год предусмотрен возврат целевых трансфертов на сумму 135,7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127,1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8,6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В. Ткач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Рахметова С.Ф.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16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87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733"/>
        <w:gridCol w:w="653"/>
        <w:gridCol w:w="6713"/>
        <w:gridCol w:w="28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2838206,0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579572,0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36568,0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2241769,0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2241769,0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2241769,0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73"/>
        <w:gridCol w:w="753"/>
        <w:gridCol w:w="833"/>
        <w:gridCol w:w="6473"/>
        <w:gridCol w:w="26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2838341,7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240547,5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200046,3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14163,0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66456,0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119427,3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114627,3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39055,2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13085,2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13085,2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8933,0</w:t>
            </w:r>
          </w:p>
        </w:tc>
      </w:tr>
      <w:tr>
        <w:trPr>
          <w:trHeight w:val="18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17037,0</w:t>
            </w:r>
          </w:p>
        </w:tc>
      </w:tr>
      <w:tr>
        <w:trPr>
          <w:trHeight w:val="13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3141,5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3141,5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3141,5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1228048,4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111106,0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57182,0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1057828,4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1035427,4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1011369,4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24058,0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21699,0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59114,0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9143,0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17631,0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8824,0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98396,6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66841,0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15304,0</w:t>
            </w:r>
          </w:p>
        </w:tc>
      </w:tr>
      <w:tr>
        <w:trPr>
          <w:trHeight w:val="13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6747,0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26654,6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26654,6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17047,6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982875,0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10097,0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900378,0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900378,0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545778,0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354600,0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72400,0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23044,0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48865,0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108516,9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35062,0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19427,4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19427,4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39135,8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36877,8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32321,1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14891,7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7244,7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89633,1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25240,1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13547,1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8077,1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9993,0</w:t>
            </w:r>
          </w:p>
        </w:tc>
      </w:tr>
      <w:tr>
        <w:trPr>
          <w:trHeight w:val="13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135,7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37961,0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-38096,7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38096,7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16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87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73"/>
        <w:gridCol w:w="713"/>
        <w:gridCol w:w="793"/>
        <w:gridCol w:w="6413"/>
        <w:gridCol w:w="28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Денисовского сельского округа"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70553,0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9547,6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7158,1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7158,1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7158,1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7158,1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Аршалинского сельского округа"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9682,2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Аятского сельского округа"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Зааятского сельского округа"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9645,8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9645,8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9645,8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9645,8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7245,8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Комаровского сельского округа"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7296,6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Крымского сельского округа"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Тобольского сельского округа"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Перелески"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