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8a4f8" w14:textId="448a4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культуры и развития языков акимата Денисовского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14 апреля 2015 года № 74. Зарегистрировано Департаментом юстиции Костанайской области 22 мая 2015 года № 5616. Утратило силу постановлением акимата Денисовского района Костанайской области от 23 мая 2016 года № 154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Денисовского района Костанайской области от 23.05.2016 </w:t>
      </w:r>
      <w:r>
        <w:rPr>
          <w:rFonts w:ascii="Times New Roman"/>
          <w:b w:val="false"/>
          <w:i w:val="false"/>
          <w:color w:val="ff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Денисовского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культуры и развития языков акимата Денисовского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Денисовского района Смадиярова Б.С.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2015 года № 74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Положение о государственном учреждении "Отдел культуры и развития языков акимата Денисовского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культуры и развития языков акимата Денисовского района" является государственным органом Республики Казахстан, осуществляющим руководство в сфере культуры и развития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культуры и развития языков акимата Денисовского района" имеет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коммунальное государственное казенное предприятие "Районный Дом культуры отдела культуры и развития языков Денисовского района и акимата Денисовского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коммунальное государственное учреждение "Центр обучения языкам отдела культуры и развития языков Денисовского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государственное учреждение "Денисовская централизованная библиотечная система".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культуры и развития языков акимата Денисовского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культуры и развития языков акимата Денисовского района"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культуры и развития языков акимата Денисовского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культуры и развития языков акимата Денисовского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культуры и развития языков акимата Денисовского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"Отдела культуры и развития языков акимата Денисовского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культуры и развития языков акимата Денисовского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110500, Республика Казахстан, Костанайская область, Денисовский район, село Денисовка, улица Калинина, №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"Отдел культуры и развития языков акимата Денисовского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культуры и развития языков акимата Денисовского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культуры и развития языков акимата Денисовского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Государственное учреждение "Отдел культуры и развития языков акимата Денисовского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культуры и развития языков акимата Денисовского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государственное учреждение "Отдел культуры и развития языков акимата Денисовского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государственного учреждения "Отдел культуры и развития языков акимата Денисовского района" осуществление управленческих функций в сфере культуры и развития языков, реализация государственной политики в области культуры и развития языков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единой государственной политики в сфере культуры и развития языков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сохранение исторического и культурного наследия, содействие развитию исторических, национальных и культурных традиций и обычаев населения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государственное обеспечение функционирования системы культуры в районе и еҰ социальная защита в соответствии с изменяющимися потребностями общества и новыми социально-экономическими условиями его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содействие укреплению национального согласия, расширению применения государственного языка путем внедрения и изучения государственного языка.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реализует государственную политику в сфере культуры и развития языков для обеспечения и защиты прав граждан Республики Казахстан на осуществление деятельности в сфере культуры и участие в культурной жизни района, на создание условий для сохранения и развития культуры всех этносов, проживающих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содействует реализации гражданами прав на свободу творчества, культурную деятельность, удовлетворение духовных потребностей;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сохраняет равенство прав и возможностей всех граждан в создании, возрождении, сохранении, развитии, распространении и использовании культурных ценностей;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приобщает различные категории жителей района к лучшим образцам мирового и отечественного искусства, содействует свободе творческой деятельности граждан в соответствии со своими интересами и способностями;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содействует возрождению народных художественных промыслов и ремесел, сохранение и развитие фольклора, народных праздников и обрядов;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работу по учету, охране и использованию памятников истории, материальной и духовной культуры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проведение зрелищных культурно-массовых мероприятий на районном уровне, а также проведение смотров и конкурсов среди любительских творческих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 установленном законодательством порядке вносит предложения об объявлении охраняемыми объектов историко-культурного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оказывает организационно-методическую, информационную помощь организациям в сферы культуры, творческим коллективам и другим общественным организациям по вопросам, входящим в компетенцию государственного учреждения "Отдел культуры и развития языков акимата Денисовского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способствует созданию всех необходимых организационных, материально-технических условий для свободного овладения государственным языком;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организует работу по материально-техническому обеспечению объектов культуры и искусства;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 пределах своей компетенции осуществляет иные функции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информацию, документы и иные материалы от государственных органов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осуществляет иные права и обязанности,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культуры и развития языков акимата Денисовского района" осуществляется руководителем, который несет персональную ответственность за выполнение возложенных на государственное учреждение "Отдел культуры и развития языков акимата Денисовского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"Отдел культуры и развития языков акимата Денисовского района",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государственного учреждения "Отдел культуры и развития языков акимата Денисовского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представляет государственное учреждение "Отдел культуры и развития языков акимата Денисовского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на должности и освобождает от должностей работников государственного учреждения "Отдел культуры и развития языков акимата Денисовского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применяет к сотрудникам государственного учреждения "Отдел культуры и развития языков акимата Денисовского района" меры поощрения и налагает на них дисциплинарные взыскания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приказы, обязательные для исполнения организациями, находящимися в ведении государственного учреждения "Отдел культуры и развития языков акимата Денисовского района" и проверяет их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рассматривает обращение физических и юридических лиц, осуществляет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принимает меры по противодействию коррупции, несет персональную ответственность за принятие ненадлежащих антикоррупционных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"Отдела культуры и развития языков акимата Денисовского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культуры и развития языков акимата Денисовского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 государственного учреждения "Отдел культуры и развития языков акимата Денисовского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 закрепленное за государственным учреждением "Отдел культуры и развития языков акимата Денисовского района" относиться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культуры и развития языков акимата Денисовского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"Отдел культуры и развития языков акимата Денисовского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