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c274" w14:textId="5c1c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87 "О бюджете Денисовского района на 2015–2017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27 мая 2015 года № 35. Зарегистрировано Департаментом юстиции Костанайской области 8 июня 2015 года № 5653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87 "О бюджете Денисовского района на 2015-2017 годы" (зарегистрировано в Реестре государственной регистрации нормативных правовых актов под № 5274, опубликовано 21 января 2015 года в информационно – 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2015-2017 годы согласно приложениям 1, 2, 3 и 4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2 778 790,0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579 572,0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2 182 353,0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2 781 771,0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37 961,0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47 568,0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- 40 942,0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40 942,0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Жалгаспаев Ж.М.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2015 года № 35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87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533"/>
        <w:gridCol w:w="613"/>
        <w:gridCol w:w="7333"/>
        <w:gridCol w:w="24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2182353,0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2182353,0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3"/>
        <w:gridCol w:w="713"/>
        <w:gridCol w:w="813"/>
        <w:gridCol w:w="7013"/>
        <w:gridCol w:w="22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234879,7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195505,6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66012,0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115300,6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115300,6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37928,1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12007,2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12007,2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9619,9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9619,9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16301,0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1216736,4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1059442,4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1036623,4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1010577,4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97625,6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15025,0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26408,6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26408,6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16801,6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928426,2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875928,0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875928,0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545778,0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41419,0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112289,9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10401,6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39815,8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32837,1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4720,7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89451,1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25012,1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10253,6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22386,3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-40942,0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2015 года № 35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87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"/>
        <w:gridCol w:w="713"/>
        <w:gridCol w:w="793"/>
        <w:gridCol w:w="677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39572,0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