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c0d3" w14:textId="1ddc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87 "О бюджете Денисовского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17 августа 2015 года № 83. Зарегистрировано Департаментом юстиции Костанайской области 21 августа 2015 года № 5820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87 "О бюджете Денисовского района на 2015-2017 годы" (зарегистрировано в Реестре государственной регистрации нормативных правовых актов под № 5274, опубликовано 21 января 2015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2015 - 2017 годы согласно приложениям 1, 2, 3 и 4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2 799 734,8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589 106,0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4 215,0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3 116,0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2 203 297,8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2 802 715,7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28 961,0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- 31 941,9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31 941,9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2015 год предусмотрено поступление целевых текущих трансфертов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выплату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зимнее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размера социальной помощи на бытовые нужды участникам и инвалидам Великой Отечественной Войны с 6 до 10 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приобретение и доставку учебного пособия "Подарок первокласснику от Президента Республики Казахстан "Менің Отаным – Қазақстан. Моя родина –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августа 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53"/>
        <w:gridCol w:w="453"/>
        <w:gridCol w:w="433"/>
        <w:gridCol w:w="7313"/>
        <w:gridCol w:w="24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2799734,8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589106,0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2203297,8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2203297,8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2203297,8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41"/>
        <w:gridCol w:w="733"/>
        <w:gridCol w:w="793"/>
        <w:gridCol w:w="6593"/>
        <w:gridCol w:w="22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2802715,7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234566,6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195206,6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65412,0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63889,0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115601,6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115601,6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37914,0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12007,2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12007,2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9619,9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9619,9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16286,9</w:t>
            </w:r>
          </w:p>
        </w:tc>
      </w:tr>
      <w:tr>
        <w:trPr>
          <w:trHeight w:val="14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1216858,3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112984,0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112984,0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53924,0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1059705,4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1036886,4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1010840,4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22117,0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44168,9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44168,9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17938,9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96427,2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65325,6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65325,6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17743,6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15025,0</w:t>
            </w:r>
          </w:p>
        </w:tc>
      </w:tr>
      <w:tr>
        <w:trPr>
          <w:trHeight w:val="14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26200,6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16643,6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949016,5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896612,3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896612,3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545778,0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350834,3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40486,0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116226,9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10938,6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39715,8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37457,8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32737,1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4720,7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18216,7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17693,5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89082,1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24723,1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13030,1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10379,1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10379,1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10379,1</w:t>
            </w:r>
          </w:p>
        </w:tc>
      </w:tr>
      <w:tr>
        <w:trPr>
          <w:trHeight w:val="13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10079,1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29698,4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29632,4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135,7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22386,3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-31941,9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44"/>
        <w:gridCol w:w="687"/>
        <w:gridCol w:w="769"/>
        <w:gridCol w:w="6611"/>
        <w:gridCol w:w="24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19013,0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