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6347" w14:textId="f356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октября 2015 года № 96. Зарегистрировано Департаментом юстиции Костанайской области 6 ноября 2015 года № 5986. Утратило силу решением маслихата Денисовского района Костанайской области от 15 марта 2018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Денисовского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ноября 2009 года № 167 "Об установлении единых ставок фиксированного налога для всех налогоплательщиков, осуществляющих деятельность на территории Денисовского района" (зарегистрировано в Реестре государственной регистрации нормативных правовых актов под № 9-8-139, опубликовано 1 января 2010 года в газете "Наше время").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Бездольный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Денисовскому району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Акижанов А.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 № 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Денисовского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5368"/>
        <w:gridCol w:w="5242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 ставок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