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5571a" w14:textId="9e557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Покровского сельского округа Денисовского района Костанайской области от 21 сентября 2015 года № 1. Зарегистрировано Департаментом юстиции Костанайской области 14 октября 2015 года № 5933. Утратило силу решением акима Покровского сельского округа Денисовского района Костанайской области от 17 мая 2016 года № 2</w:t>
      </w:r>
    </w:p>
    <w:p>
      <w:pPr>
        <w:spacing w:after="0"/>
        <w:ind w:left="0"/>
        <w:jc w:val="left"/>
      </w:pPr>
      <w:r>
        <w:rPr>
          <w:rFonts w:ascii="Times New Roman"/>
          <w:b w:val="false"/>
          <w:i w:val="false"/>
          <w:color w:val="ff0000"/>
          <w:sz w:val="28"/>
        </w:rPr>
        <w:t xml:space="preserve">      Сноска. Утратило силу решением акима Покровского сельского округа Денисовского района Костанайской области от 17.05.2016 </w:t>
      </w:r>
      <w:r>
        <w:rPr>
          <w:rFonts w:ascii="Times New Roman"/>
          <w:b w:val="false"/>
          <w:i w:val="false"/>
          <w:color w:val="ff0000"/>
          <w:sz w:val="28"/>
        </w:rPr>
        <w:t>№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главного государственного ветеринарно-санитарного инспектора Денисовского района, аким Покровского сельского округа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Установить ограничительные мероприятия на территории животноводческого комплекса товарищества с ограниченной ответственностью "Тобольское-1", расположенного по адресу село Досовка Покровского сельского округа Денисовского района Костанайской области в связи с возникновением болезни бруцеллез крупного рогатого скота.</w:t>
      </w:r>
      <w:r>
        <w:br/>
      </w:r>
      <w:r>
        <w:rPr>
          <w:rFonts w:ascii="Times New Roman"/>
          <w:b w:val="false"/>
          <w:i w:val="false"/>
          <w:color w:val="000000"/>
          <w:sz w:val="28"/>
        </w:rPr>
        <w:t>
      </w:t>
      </w:r>
      <w:r>
        <w:rPr>
          <w:rFonts w:ascii="Times New Roman"/>
          <w:b w:val="false"/>
          <w:i w:val="false"/>
          <w:color w:val="000000"/>
          <w:sz w:val="28"/>
        </w:rPr>
        <w:t>2. Рекомендовать государственному учреждению "Отдел ветеринарии акимата Денисовского района" (по согласованию), государственному учреждению "Денисовская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"Денисовское районное управление по защите прав потребителей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решения оставляю за собой.</w:t>
      </w:r>
      <w:r>
        <w:br/>
      </w:r>
      <w:r>
        <w:rPr>
          <w:rFonts w:ascii="Times New Roman"/>
          <w:b w:val="false"/>
          <w:i w:val="false"/>
          <w:color w:val="000000"/>
          <w:sz w:val="28"/>
        </w:rPr>
        <w:t>
      </w:t>
      </w:r>
      <w:r>
        <w:rPr>
          <w:rFonts w:ascii="Times New Roman"/>
          <w:b w:val="false"/>
          <w:i w:val="false"/>
          <w:color w:val="000000"/>
          <w:sz w:val="28"/>
        </w:rPr>
        <w:t>4. Настоящее решение вводится в действие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Покровского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сельского округа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Игламова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СОГЛАСОВАНО</w:t>
      </w:r>
      <w:r>
        <w:br/>
      </w:r>
      <w:r>
        <w:rPr>
          <w:rFonts w:ascii="Times New Roman"/>
          <w:b w:val="false"/>
          <w:i w:val="false"/>
          <w:color w:val="000000"/>
          <w:sz w:val="28"/>
        </w:rPr>
        <w:t>
      Руководитель государственного</w:t>
      </w:r>
      <w:r>
        <w:br/>
      </w:r>
      <w:r>
        <w:rPr>
          <w:rFonts w:ascii="Times New Roman"/>
          <w:b w:val="false"/>
          <w:i w:val="false"/>
          <w:color w:val="000000"/>
          <w:sz w:val="28"/>
        </w:rPr>
        <w:t>
      учреждения "Отдел ветеринарии</w:t>
      </w:r>
      <w:r>
        <w:br/>
      </w:r>
      <w:r>
        <w:rPr>
          <w:rFonts w:ascii="Times New Roman"/>
          <w:b w:val="false"/>
          <w:i w:val="false"/>
          <w:color w:val="000000"/>
          <w:sz w:val="28"/>
        </w:rPr>
        <w:t>
      акимата Денисовского района"</w:t>
      </w:r>
      <w:r>
        <w:br/>
      </w:r>
      <w:r>
        <w:rPr>
          <w:rFonts w:ascii="Times New Roman"/>
          <w:b w:val="false"/>
          <w:i w:val="false"/>
          <w:color w:val="000000"/>
          <w:sz w:val="28"/>
        </w:rPr>
        <w:t>
      ___________________ В. Шерер</w:t>
      </w:r>
      <w:r>
        <w:br/>
      </w:r>
      <w:r>
        <w:rPr>
          <w:rFonts w:ascii="Times New Roman"/>
          <w:b w:val="false"/>
          <w:i w:val="false"/>
          <w:color w:val="000000"/>
          <w:sz w:val="28"/>
        </w:rPr>
        <w:t>
      Исполняющий обязанности</w:t>
      </w:r>
      <w:r>
        <w:br/>
      </w:r>
      <w:r>
        <w:rPr>
          <w:rFonts w:ascii="Times New Roman"/>
          <w:b w:val="false"/>
          <w:i w:val="false"/>
          <w:color w:val="000000"/>
          <w:sz w:val="28"/>
        </w:rPr>
        <w:t>
      руководителя государственного</w:t>
      </w:r>
      <w:r>
        <w:br/>
      </w:r>
      <w:r>
        <w:rPr>
          <w:rFonts w:ascii="Times New Roman"/>
          <w:b w:val="false"/>
          <w:i w:val="false"/>
          <w:color w:val="000000"/>
          <w:sz w:val="28"/>
        </w:rPr>
        <w:t>
      учреждения "Денисовская районная</w:t>
      </w:r>
      <w:r>
        <w:br/>
      </w:r>
      <w:r>
        <w:rPr>
          <w:rFonts w:ascii="Times New Roman"/>
          <w:b w:val="false"/>
          <w:i w:val="false"/>
          <w:color w:val="000000"/>
          <w:sz w:val="28"/>
        </w:rPr>
        <w:t>
      территориальная инспекция Комитета</w:t>
      </w:r>
      <w:r>
        <w:br/>
      </w:r>
      <w:r>
        <w:rPr>
          <w:rFonts w:ascii="Times New Roman"/>
          <w:b w:val="false"/>
          <w:i w:val="false"/>
          <w:color w:val="000000"/>
          <w:sz w:val="28"/>
        </w:rPr>
        <w:t>
      ветеринарного контроля и надзора</w:t>
      </w:r>
      <w:r>
        <w:br/>
      </w:r>
      <w:r>
        <w:rPr>
          <w:rFonts w:ascii="Times New Roman"/>
          <w:b w:val="false"/>
          <w:i w:val="false"/>
          <w:color w:val="000000"/>
          <w:sz w:val="28"/>
        </w:rPr>
        <w:t>
      Министерства сельского хозяйства</w:t>
      </w:r>
      <w:r>
        <w:br/>
      </w:r>
      <w:r>
        <w:rPr>
          <w:rFonts w:ascii="Times New Roman"/>
          <w:b w:val="false"/>
          <w:i w:val="false"/>
          <w:color w:val="000000"/>
          <w:sz w:val="28"/>
        </w:rPr>
        <w:t>
      Республики Казахстан"</w:t>
      </w:r>
      <w:r>
        <w:br/>
      </w:r>
      <w:r>
        <w:rPr>
          <w:rFonts w:ascii="Times New Roman"/>
          <w:b w:val="false"/>
          <w:i w:val="false"/>
          <w:color w:val="000000"/>
          <w:sz w:val="28"/>
        </w:rPr>
        <w:t>
      __________________ Л. Покотило</w:t>
      </w:r>
      <w:r>
        <w:br/>
      </w:r>
      <w:r>
        <w:rPr>
          <w:rFonts w:ascii="Times New Roman"/>
          <w:b w:val="false"/>
          <w:i w:val="false"/>
          <w:color w:val="000000"/>
          <w:sz w:val="28"/>
        </w:rPr>
        <w:t>
      Исполняющий обязанности</w:t>
      </w:r>
      <w:r>
        <w:br/>
      </w:r>
      <w:r>
        <w:rPr>
          <w:rFonts w:ascii="Times New Roman"/>
          <w:b w:val="false"/>
          <w:i w:val="false"/>
          <w:color w:val="000000"/>
          <w:sz w:val="28"/>
        </w:rPr>
        <w:t>
      руководителя республиканского</w:t>
      </w:r>
      <w:r>
        <w:br/>
      </w:r>
      <w:r>
        <w:rPr>
          <w:rFonts w:ascii="Times New Roman"/>
          <w:b w:val="false"/>
          <w:i w:val="false"/>
          <w:color w:val="000000"/>
          <w:sz w:val="28"/>
        </w:rPr>
        <w:t>
      государственного учреждения</w:t>
      </w:r>
      <w:r>
        <w:br/>
      </w:r>
      <w:r>
        <w:rPr>
          <w:rFonts w:ascii="Times New Roman"/>
          <w:b w:val="false"/>
          <w:i w:val="false"/>
          <w:color w:val="000000"/>
          <w:sz w:val="28"/>
        </w:rPr>
        <w:t>
      "Денисовское районное управление</w:t>
      </w:r>
      <w:r>
        <w:br/>
      </w:r>
      <w:r>
        <w:rPr>
          <w:rFonts w:ascii="Times New Roman"/>
          <w:b w:val="false"/>
          <w:i w:val="false"/>
          <w:color w:val="000000"/>
          <w:sz w:val="28"/>
        </w:rPr>
        <w:t>
      по защите прав потребителей</w:t>
      </w:r>
      <w:r>
        <w:br/>
      </w:r>
      <w:r>
        <w:rPr>
          <w:rFonts w:ascii="Times New Roman"/>
          <w:b w:val="false"/>
          <w:i w:val="false"/>
          <w:color w:val="000000"/>
          <w:sz w:val="28"/>
        </w:rPr>
        <w:t>
      Департамента по защите прав</w:t>
      </w:r>
      <w:r>
        <w:br/>
      </w:r>
      <w:r>
        <w:rPr>
          <w:rFonts w:ascii="Times New Roman"/>
          <w:b w:val="false"/>
          <w:i w:val="false"/>
          <w:color w:val="000000"/>
          <w:sz w:val="28"/>
        </w:rPr>
        <w:t>
      потребителей Костанайской области</w:t>
      </w:r>
      <w:r>
        <w:br/>
      </w:r>
      <w:r>
        <w:rPr>
          <w:rFonts w:ascii="Times New Roman"/>
          <w:b w:val="false"/>
          <w:i w:val="false"/>
          <w:color w:val="000000"/>
          <w:sz w:val="28"/>
        </w:rPr>
        <w:t>
      Комитета по защите прав потребителей</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Республики Казахстан"</w:t>
      </w:r>
      <w:r>
        <w:br/>
      </w:r>
      <w:r>
        <w:rPr>
          <w:rFonts w:ascii="Times New Roman"/>
          <w:b w:val="false"/>
          <w:i w:val="false"/>
          <w:color w:val="000000"/>
          <w:sz w:val="28"/>
        </w:rPr>
        <w:t>
      _____________________ С. Бакиев</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