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5f70" w14:textId="30b5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198 "О районном бюджете Джангельдинского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марта 2015 года № 213. Зарегистрировано Департаментом юстиции Костанайской области 26 марта 2015 года № 5466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198 «О районном бюджете Джангельдинского района на 2015-2017 годы» (зарегистрировано в Реестре государственной регистрации нормативных правовых актов за № 5270, опубликовано 13 января 2015 года в газете «Біздің Торғай»)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Джангельдинского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1799823,0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157441,0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1633681,0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1799837,2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6930,0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-6944,2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- 6944,2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6) и 7)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реализацию государственного образовательного заказа в дошкольных организациях образования в сумме - 24383,0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повышение оплаты труда учителям, прошедшим повышение квалификации по трехуровневой системе в сумме - 23191,0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мероприятий, посвященных семидесятилетию Победы в Великой Отечественной войне в сумме – 2980,0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– 75264,0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на содержание подразделений местных исполнительных органов агропромышленного комплекса в сумме – 2977,0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Учесть, что в бюджете района на 2015 год предусмотрено поступление целевого трансферта на развитие из республиканского бюджета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строительства водоснабжения в селе Сага Джангельдинского района в сумме - 20700,0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дополнительное образование для детей и юношества по спорту в сумме – 23278,0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оплату широкополосного Интернета в рамках программы системы электронного обучения в сумме – 9108,0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Абдигапарова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Биржикенов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20 марта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 № 213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24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198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13"/>
        <w:gridCol w:w="773"/>
        <w:gridCol w:w="633"/>
        <w:gridCol w:w="6693"/>
        <w:gridCol w:w="21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1799823,0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157441,0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73735,0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73735,0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2481,0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8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1633681,0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1633681,0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28"/>
        <w:gridCol w:w="914"/>
        <w:gridCol w:w="871"/>
        <w:gridCol w:w="6574"/>
        <w:gridCol w:w="2587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1799837,2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225499,0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175578,0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70083,0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67738,0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89619,0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11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20835,0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5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1132643,0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62754,0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62754,0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1032459,0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1007731,0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988686,0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10402,0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109992,0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89622,0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89622,0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48730,0</w:t>
            </w:r>
          </w:p>
        </w:tc>
      </w:tr>
      <w:tr>
        <w:trPr>
          <w:trHeight w:val="15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20370,0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61039,0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24786,0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18605,0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5365,0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90659,0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22121,0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94743,0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27397,0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12132,0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58500,0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7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8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