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c69b" w14:textId="bb4c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3 апреля 2015 года № 218. Зарегистрировано Департаментом юстиции Костанайской области 13 апреля 2015 года № 5519. Утратило силу решением маслихата Джангельдинского района Костанайской области от 15 февраля 2018 года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 Джангельдинского района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от 23 февраля 2010 года №168 "Жангелдин ауданында бірыңғай тіркелген салық ставкаларын белгілеу туралы" (зарегистрировано в Реестре государственной регистрации нормативных правовых актов за №9-9-118, опубликованное 2 апреля 2010 года в газете "Біздің Торғай").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Нуретденулы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 № 218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Джангельдинского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5513"/>
        <w:gridCol w:w="5384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