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9852" w14:textId="c4e9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198 "О районном бюджете Джангельдинского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27 мая 2015 года № 225. Зарегистрировано Департаментом юстиции Костанайской области 8 июня 2015 года № 5656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198 "О районном бюджете Джангельдинского района на 2015-2017 годы" (зарегистрировано в Реестре государственной регистрации нормативных правовых актов за № 5270, опубликовано 13 января 2015 года в газете "Біздің Торғай")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1 814 426,4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221 541,0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капитала- 1000,0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1 588 284,4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1 814 440,6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6930,0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кредиты-8919,0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кредитов-1989,0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-6944,2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-6944,2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в сумме – 77164,0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подпункты 1), 3), 4) и 5)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Джангельдинского районного маслихата       М. Карбозов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Е.Биржикенов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мая 2015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2015 года № 225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198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493"/>
        <w:gridCol w:w="553"/>
        <w:gridCol w:w="7353"/>
        <w:gridCol w:w="25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1814426,4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221541,0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65384,0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1588284,4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1588284,4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1588284,4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73"/>
        <w:gridCol w:w="713"/>
        <w:gridCol w:w="813"/>
        <w:gridCol w:w="6973"/>
        <w:gridCol w:w="25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1814440,6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216922,4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180041,4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77245,4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10926,4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87188,0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1120751,0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62674,0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1023312,0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998584,0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979469,0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87102,0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47230,0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36877,0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24791,0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32567,0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-6944,2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