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392a" w14:textId="f863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8 июня 2015 года № 97. Зарегистрировано Департаментом юстиции Костанайской области 3 июля 2015 года № 5720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Джангельдинского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Бидашева Д.С.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от 8 июня 2015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Джангельдинского района на 2015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203"/>
        <w:gridCol w:w="2766"/>
        <w:gridCol w:w="2269"/>
        <w:gridCol w:w="1930"/>
      </w:tblGrid>
      <w:tr>
        <w:trPr>
          <w:trHeight w:val="85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"Балбөбек" отдел образования Жангельдинского района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"Жангельдинская средняя школа Жангельдинского района"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Аралбай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Аманкелды Жангельдинского района"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Шеген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Каражана Топаева Жангельдинского района"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Акшиганак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Канапии Койдосова"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"Каратубекская средняя школа" отдела образования Жангельдинского района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Тауыш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77"/>
        <w:gridCol w:w="2611"/>
        <w:gridCol w:w="2299"/>
        <w:gridCol w:w="1824"/>
      </w:tblGrid>
      <w:tr>
        <w:trPr>
          <w:trHeight w:val="76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"Балбөбек" отдел образования Жангельдинского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12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"Жангельдинская средняя школа Жангельдинского 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Аралбай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Аманкелды Жангельдинского 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Шеген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Каражана Топаева Жангельдинского района"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Акшиганак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Канапии Койдосова"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"Каратубекская средняя школа" отдела образования Жангельдинского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Тауыш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505"/>
        <w:gridCol w:w="1731"/>
        <w:gridCol w:w="1690"/>
        <w:gridCol w:w="1451"/>
        <w:gridCol w:w="1811"/>
      </w:tblGrid>
      <w:tr>
        <w:trPr>
          <w:trHeight w:val="855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 центры</w:t>
            </w:r>
          </w:p>
        </w:tc>
      </w:tr>
      <w:tr>
        <w:trPr>
          <w:trHeight w:val="51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"Балбөбек" отдел образования Жангельдинского района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3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"Жангельдинская средняя школа Жангельдинского района"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Аманкелды Жангельдинского района"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6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Каражана Топаева Жангельдинского района"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Канапии Койдосова"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"Каратубекская средняя школа" отдела образования Жангельдинского района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от 8 июня 2015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Джангельдинского района на 2015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502"/>
        <w:gridCol w:w="2610"/>
        <w:gridCol w:w="2348"/>
        <w:gridCol w:w="1846"/>
      </w:tblGrid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6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Н.Г.Иванова" отдела образования Жангельдинского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"Балдырган" Отдел образования Жангельдинского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Күншуақ" отдел образования Жангельдинского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4381"/>
        <w:gridCol w:w="2702"/>
        <w:gridCol w:w="2359"/>
        <w:gridCol w:w="1915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67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Н.Г.Иванова" отдела образования Жангельдинского района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1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"Балдырган" Отдел образования Жангельдинского района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</w:t>
            </w:r>
          </w:p>
        </w:tc>
      </w:tr>
      <w:tr>
        <w:trPr>
          <w:trHeight w:val="129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Күншуақ" отдел образования Жангельдинского района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589"/>
        <w:gridCol w:w="1699"/>
        <w:gridCol w:w="1679"/>
        <w:gridCol w:w="1418"/>
        <w:gridCol w:w="1921"/>
      </w:tblGrid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</w:tr>
      <w:tr>
        <w:trPr>
          <w:trHeight w:val="6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государственном учреждений "Средняя школа имени Н.Г.Иванова" отдела образования Жангельдинского района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"Балдырган" Отдел образования Жангельдинского района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2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Күншуақ" отдел образования Жангельдинского района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