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f7703" w14:textId="fff77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критериев по выбору видов отчуждения коммунального имущества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Джангельдинского района Костанайской области от 4 июня 2015 года № 94. Зарегистрировано Департаментом юстиции Костанайской области 3 июля 2015 года № 5721. Утратило силу постановлением акимата Джангельдинского района Костанайской области от 16 августа 2016 года № 85</w:t>
      </w:r>
    </w:p>
    <w:p>
      <w:pPr>
        <w:spacing w:after="0"/>
        <w:ind w:left="0"/>
        <w:jc w:val="left"/>
      </w:pPr>
      <w:r>
        <w:rPr>
          <w:rFonts w:ascii="Times New Roman"/>
          <w:b w:val="false"/>
          <w:i w:val="false"/>
          <w:color w:val="ff0000"/>
          <w:sz w:val="28"/>
        </w:rPr>
        <w:t xml:space="preserve">      Сноска. Утратило силу постановлением акимата Джангельдинского района Костанайской области от 16.08.2016 </w:t>
      </w:r>
      <w:r>
        <w:rPr>
          <w:rFonts w:ascii="Times New Roman"/>
          <w:b w:val="false"/>
          <w:i w:val="false"/>
          <w:color w:val="ff0000"/>
          <w:sz w:val="28"/>
        </w:rPr>
        <w:t>№ 85</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r>
        <w:rPr>
          <w:rFonts w:ascii="Times New Roman"/>
          <w:b w:val="false"/>
          <w:i w:val="false"/>
          <w:color w:val="000000"/>
          <w:sz w:val="28"/>
        </w:rPr>
        <w:t>В соответствии со</w:t>
      </w:r>
      <w:r>
        <w:rPr>
          <w:rFonts w:ascii="Times New Roman"/>
          <w:b w:val="false"/>
          <w:i w:val="false"/>
          <w:color w:val="000000"/>
          <w:sz w:val="28"/>
        </w:rPr>
        <w:t xml:space="preserve"> 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постановлением Правительства Республики Казахстан от 9 августа 2011 года</w:t>
      </w:r>
      <w:r>
        <w:rPr>
          <w:rFonts w:ascii="Times New Roman"/>
          <w:b w:val="false"/>
          <w:i w:val="false"/>
          <w:color w:val="000000"/>
          <w:sz w:val="28"/>
        </w:rPr>
        <w:t xml:space="preserve"> № 920</w:t>
      </w:r>
      <w:r>
        <w:rPr>
          <w:rFonts w:ascii="Times New Roman"/>
          <w:b w:val="false"/>
          <w:i w:val="false"/>
          <w:color w:val="000000"/>
          <w:sz w:val="28"/>
        </w:rPr>
        <w:t xml:space="preserve"> "Об утверждении Правил продажи объектов приватизации" акимат Джангельдинского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1. Определить критерии по выбору видов отчуждения коммунального имущества согласно</w:t>
      </w:r>
      <w:r>
        <w:rPr>
          <w:rFonts w:ascii="Times New Roman"/>
          <w:b w:val="false"/>
          <w:i w:val="false"/>
          <w:color w:val="000000"/>
          <w:sz w:val="28"/>
        </w:rPr>
        <w:t xml:space="preserve"> 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Кенжегарин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от 4 июня 2015 года № 94</w:t>
            </w:r>
          </w:p>
        </w:tc>
      </w:tr>
    </w:tbl>
    <w:p>
      <w:pPr>
        <w:spacing w:after="0"/>
        <w:ind w:left="0"/>
        <w:jc w:val="left"/>
      </w:pPr>
      <w:r>
        <w:rPr>
          <w:rFonts w:ascii="Times New Roman"/>
          <w:b/>
          <w:i w:val="false"/>
          <w:color w:val="000000"/>
        </w:rPr>
        <w:t xml:space="preserve"> Критерии по выбору видов отчуждения коммунального имущества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10091"/>
        <w:gridCol w:w="1346"/>
      </w:tblGrid>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критериев</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отчуждения</w:t>
            </w: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Отсутствие заинтересованности государства в дальнейшем контроле над объектом приватизации;</w:t>
            </w:r>
            <w:r>
              <w:br/>
            </w:r>
            <w:r>
              <w:rPr>
                <w:rFonts w:ascii="Times New Roman"/>
                <w:b w:val="false"/>
                <w:i w:val="false"/>
                <w:color w:val="000000"/>
                <w:sz w:val="20"/>
              </w:rPr>
              <w:t>
необходимость получения денежных средств в бюджет от продажи объекта приватизации в установленные законодательством сроки;</w:t>
            </w:r>
            <w:r>
              <w:br/>
            </w:r>
            <w:r>
              <w:rPr>
                <w:rFonts w:ascii="Times New Roman"/>
                <w:b w:val="false"/>
                <w:i w:val="false"/>
                <w:color w:val="000000"/>
                <w:sz w:val="20"/>
              </w:rPr>
              <w:t>
необходимость реализации объекта приватизации по максимально возможной цене и привлечения широкого круга участников торгов;</w:t>
            </w:r>
            <w:r>
              <w:br/>
            </w:r>
            <w:r>
              <w:rPr>
                <w:rFonts w:ascii="Times New Roman"/>
                <w:b w:val="false"/>
                <w:i w:val="false"/>
                <w:color w:val="000000"/>
                <w:sz w:val="20"/>
              </w:rPr>
              <w:t>
реализации ценных бумаг, принадлежащих государству, при отсутствии заинтересованности государства в дальнейшем их контроле.</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Проведение торгов в форме аукциона</w:t>
            </w: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Необходимость получения денежных средств в бюджет от продажи объекта приватизации в установленные законодательством сроки;</w:t>
            </w:r>
            <w:r>
              <w:br/>
            </w:r>
            <w:r>
              <w:rPr>
                <w:rFonts w:ascii="Times New Roman"/>
                <w:b w:val="false"/>
                <w:i w:val="false"/>
                <w:color w:val="000000"/>
                <w:sz w:val="20"/>
              </w:rPr>
              <w:t>
необходимость сохранения контроля государства над объектом приватизации на определенный период времени путем установления условий продажи (сохранение профиля деятельности, погашение кредиторской задолженности, погашение задолженности по заработной плате и другие условия);</w:t>
            </w:r>
            <w:r>
              <w:br/>
            </w:r>
            <w:r>
              <w:rPr>
                <w:rFonts w:ascii="Times New Roman"/>
                <w:b w:val="false"/>
                <w:i w:val="false"/>
                <w:color w:val="000000"/>
                <w:sz w:val="20"/>
              </w:rPr>
              <w:t>
необходимость реализации объекта приватизации по максимально возможной цене;</w:t>
            </w:r>
            <w:r>
              <w:br/>
            </w:r>
            <w:r>
              <w:rPr>
                <w:rFonts w:ascii="Times New Roman"/>
                <w:b w:val="false"/>
                <w:i w:val="false"/>
                <w:color w:val="000000"/>
                <w:sz w:val="20"/>
              </w:rPr>
              <w:t>
реализации ценных бумаг, принадлежащих государству, при наличии необходимости сохранения контроля государства над объектом приватизации на определенный период времени путем установления условий продажи (сохранение профиля деятельности, погашение кредиторской задолженности, погашение задолженности по заработной плате и другие условия).</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Проведение торгов в форме коммерческого тендера</w:t>
            </w: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Необходимость сохранения на определенный период времени контроля государства за выполнением условий договора доверительного управления, имущественного найма (аренды) с правом последующего выкупа доверительным управляющим, нанимателем (арендатором).</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Прямая адресная продажа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