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95ed" w14:textId="0189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2014 года № 198 "О районном бюджете Джангельдинского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18 августа 2015 года № 234. Зарегистрировано Департаментом юстиции Костанайской области 21 августа 2015 года № 5819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198 "О районном бюджете Джангельдинского района на 2015-2017 годы" (зарегистрировано в Реестре государственной регистрации нормативных правовых актов за № 5270, опубликовано 13 января 2015 года в газете "Біздің Торғай")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Джангельдинского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1799364,6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221541,0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3601,0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- 1000,0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1573222,6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1809878,8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1982,5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- 3971,5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- 1989,0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-12496,7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- 12496,7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6) и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"6) проведение противоэпизоотических мероприятий в сумме – 603,0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на приобретение и доставку учебного пособия "Подарок первокласснику от Президента Республики Казахстан "Менің Отаным – Қазақстан. Моя родина - Казахстан" в сумме – 261,6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Учесть, что в бюджете района на 2015 год предусмотрено поступление бюджетных кредитов для реализации мер социальной поддержки специалистов в сумме - 3971,5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Джангельдинского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Джангельдинского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Е. Биржикенов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августа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1085"/>
        <w:gridCol w:w="634"/>
        <w:gridCol w:w="406"/>
        <w:gridCol w:w="5328"/>
        <w:gridCol w:w="42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1799364,6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173"/>
        <w:gridCol w:w="1173"/>
        <w:gridCol w:w="5092"/>
        <w:gridCol w:w="32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