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9a87" w14:textId="ce39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финансов Джангельдинского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11 сентября 2015 года № 141. Зарегистрировано Департаментом юстиции Костанайской области 14 октября 2015 года № 5934. Утратило силу постановлением акимата Джангельдинского района Костанайской области от 6 мая 2016 года №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Джангельдинского района Костанайской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финансов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2015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финансов Джангельдинского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финансов Джангельдинского района" является государственным органом Республики Казахстан, осуществляющим руководство в сфере исполнения местного бюджета, ведения бюджетного учета и отчетности по исполнению местного бюджета, а также осуществляющим функции в области управления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финансов Джангельдинского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финансов Джангельдинского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финансов Джангельдинского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финансов Джангельдинского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финансов Джангельдинского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финансов Джангельдинского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финансов Джангельдинского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финансов Джангельдинского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110600, Республика Казахстан, Костанайская область, Джангельдинский район, село Торгай, улица Ыбырая Алтынсарина, дом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финансов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финансов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финансов Джангельдинского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финансов Джангельдинского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финансов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финансов Джангельдинского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финансов Джангельдинского района": содействие в управлении, развитии и совершенствовании государственной политики в сфере управления финансами и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исполнения местного бюджета, управление районной коммунальной собственностью, осуществление мер по ее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ведение бюджетного учета, составление бюджетной отчетности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исполнение районного бюджета, осуществляет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предложения по исполнению районного бюджета, вносит предложения по уточнению, корректировке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составляет, утверждает сводный план поступлений и финансирования по платежам, сводный план финансирования по обязательствам, вносит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составляет отчеты об исполнении районного бюджета, о кредиторской и дебиторской задолженностях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бюджетный мониторинг исполнения расходов бюджета, составляет аналитический отчет об исполнении расходной части бюджета района, осуществляет ведение бюджетного учета и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осуществляется возврат из бюджета и (или) зачет излишне (ошибочно) уплаченных сумм поступлений по кодам классификации поступлений в бюджет единой бюджетной классификации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управляет районным коммунальным имуществом, осуществляет меры по его защите, организует учет районного коммунального имущества, обеспечивает контроль за использованием и сохранностью;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приватизацию районного коммунального имущества, обеспечивает оценку объектов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предоставляет районное коммунальное имущества в имущественный наем (аренду), доверительное управления физическим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контроль за выполнение доверительным управляющим обязательств по договору доверительного управления районным коммунальным имуществам;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проводят конкурс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 решению соответствующей бюджетной комиссией приостанавливать осуществление регистрации гражданско-правовых сделок и проведение платежей по бюджетным программам, по которым намечается секвестр;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координировать работу по вопросам, входящим в его компетенцию, в сфере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финансов Джангельдинского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финансов Джангельдинского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финансов Джангельдинского района" назначается на должность и освобождается от должности акимом Джангельдинского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финансов Джангельдинского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"Отдел финансов Джангельдинского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 доверенности действует от имени государственного учреждения "Отдел финансов Джангельдинского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меры, направленные на противодействие коррупции в государственном учреждении "Отдел финансов Джангельдинского района"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и руководит работой государственного учреждения "Отдел финансов Джангельдинского района",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назначает, освобождает, налагает дисциплинарные взыскания и применяет меры поощрения на работников государственного учреждения "Отдел финансов Джангельдинского района", осуществляющих техническое обслуживание и обеспечивающих функционирование государственного учреждения "Отдел финансов Джангельдинского района" и не являющихся государственными служащими,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 в соответствии действующим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финансов Джангельдинского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финансов Джангельдинского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финансов Джангельдинского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финансов Джангельдинского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финансов Джангельдинского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финансов Джангельдинского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