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910a6" w14:textId="5c910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маслихата от 24 декабря 2014 года № 198 "О районном бюджете Джангельдинского района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20 октября 2015 года № 245. Зарегистрировано Департаментом юстиции Костанайской области 26 октября 2015 года № 5963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Джангельдинский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24 декабря 2014 года № 198 "О районном бюджете Джангельдинского района на 2015-2017 годы" (зарегистрировано в Реестре государственной регистрации нормативных правовых актов за № 5270, опубликовано 13 января 2015 года в газете "Біздің Торғай")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Джангельдинского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1 800 266,6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221 541,0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3601,0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капитала- 1000,0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1 574 124,6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1810 780,8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1982,5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- 3971,5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- 1989,0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-12496,7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12496,7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7)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"7)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– 77954,0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решение дополнить подпунктом 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"8) проведение ветеринарных мероприятий по энзоотическим болезням животных в сумме – 112,0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районного маслихата       К. Алибек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Джангельдинского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Нургазин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Джангельдинского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Биржикенов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года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245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198   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693"/>
        <w:gridCol w:w="693"/>
        <w:gridCol w:w="673"/>
        <w:gridCol w:w="6833"/>
        <w:gridCol w:w="24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1800266,6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221541,0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72835,0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65500,0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14532,0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67481,0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65384,0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1628,0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1193,0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2001,0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 государственными учреждениями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1574124,6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33"/>
        <w:gridCol w:w="733"/>
        <w:gridCol w:w="873"/>
        <w:gridCol w:w="6613"/>
        <w:gridCol w:w="245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1810780,8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219539,1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173662,1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15629,0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11762,0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61867,1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61725,1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96166,0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91273,0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4893,0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12555,0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5752,0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15168,0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10187,0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4981,0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9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1127398,1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38223,0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24383,0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1024880,5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998559,5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979276,0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19283,5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39911,6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39911,6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11226,6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103196,0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82924,0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14128,0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48675,0</w:t>
            </w:r>
          </w:p>
        </w:tc>
      </w:tr>
      <w:tr>
        <w:trPr>
          <w:trHeight w:val="9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20272,0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19227,0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56499,0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36150,0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20700,0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20099,0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5766,0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11883,0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95165,0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8119,0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24576,0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22026,0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20663,0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12621,0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11727,0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8042,0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6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33386,0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95211,5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29544,5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5763,0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23781,5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11524,5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11295,0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10776,0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54891,0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7607,0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55000,0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13446,4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400,4</w:t>
            </w:r>
          </w:p>
        </w:tc>
      </w:tr>
      <w:tr>
        <w:trPr>
          <w:trHeight w:val="4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7046,0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1982,5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7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-12496,7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12496,7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3971,5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1989,1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1989,0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