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b2f0e" w14:textId="8bb2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предпринимательства и сельского хозяйства Джангельдинского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21 декабря 2015 года № 181. Зарегистрировано Департаментом юстиции Костанайской области 20 января 2016 года № 6152. Утратило силу постановлением акимата Джангельдинского района Костанайской области от 6 мая 2016 года № 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Джангельдинского района Костанайской области от 06.05.2016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oт 23 января 2001 года "О местном государственном управлении и самоуправлении в Республике Казахстан" и Указа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Джангельдинского районa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предпринимательства и сельского хозяйства Джангельдинского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предпринимательства и сельского хозяйства Джангельдинского района" провести государственную регистрацию в органах юстиции в установленный законодательством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района А. Кенжегарин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181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учреждении "Отдел предпринимательства и</w:t>
      </w:r>
      <w:r>
        <w:br/>
      </w:r>
      <w:r>
        <w:rPr>
          <w:rFonts w:ascii="Times New Roman"/>
          <w:b/>
          <w:i w:val="false"/>
          <w:color w:val="000000"/>
        </w:rPr>
        <w:t>сельского хозяйства Джангельдинского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предпринимательства и сельского хозяйства Джангельдинского района" является государственным органом Республики Казахстан, осуществляющим руководство в сферах предпринимательства 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предпринимательства и сельского хозяйства Джангельдинского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предпринимательства и сельского хозяйства Джангельдинского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предпринимательства и сельского хозяйства Джангельдинского района" является юридическим лицом в организационно-правовой форме государственного учреждания,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предпринимательства и сельского хозяйства Джангельдинского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предпринимательства и сельского хозяйства Джангельдинского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предпринимательства и сельского хозяйства Джангельдинского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предпринимательства и сельского хозяйства Джангельдинского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предпринимательства и сельского хозяйства Джангельдинского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110600, Республика Казахстан, Костанайская область, Джангельдинский район, село Торгай, улица Ыбырая Алтынсарина, дом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предпринимательства и сельского хозяйства Джангельдинского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предпринимательства и сельского хозяйства Джангельдинского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предпринимательства и сельского хозяйства Джангельдинского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предпринимательства и сельского хозяйства Джангельдинского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предпринимательства и сельского хозяйства Джангельдинского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предпринимательства и сельского хозяйства Джангельдинского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государственного учреждения "Отдел предпринимательства и сельского хозяйства Джангельдинского района" реализация государственной политики, направленной на поддержку и развитие частного предпринимательства,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создание условий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осуществление государственной поддержки субъектов агропромышленного комплекса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участие в формировании и реализации государственной политики в области государственного регулирования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осуществление в пределах своей компетенции государственного контроля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государственной поддержки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реализует государственную политику и осуществляет координацию в области туристской деятельности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разрабатывает и внедряет меры по защите районных туристских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обеспечение повышения качества, доступности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иные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необходимую информацию, документы и иные материалы от соответствующих государственных органов, организаций, учреждений и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исполнять качественно и в срок акты и поручения Президента, Правительства Республики Казахстан и иных центральных исполнительных органов, акима и акимата области 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учрежденим "Отдел предпринимательства и сельского хозяйства Джангельдинского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предпринимательства и сельского хозяйства Джангельдинского района" задач и осуществление им своих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предпринимательства и сельского хозяйства Джангельдинского района" назначается на должность и освобождается от должности акимом Джангельдинского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предпринимательства и сельского хозяйства Джангельдинского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государственное учреждение "Отдел предпринимательства и сельского хозяйства Джангельдинского района" в государственных органах, иных организациях независимо от форм собственности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без доверенности действует от имени государственного учреждения "Отдел предпринимательства и сельского хозяйства Джангельдинского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принимает меры, направленные на противодействие коррупции в государственном учреждении "Отдел предпринимательства и сельского хозяйства Джангельдинского района" и несет персональную ответственность за принятие ненадлежащих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организует и руководит работой государственного учреждения "Отдел предпринимательства и сельского хозяйства Джангельдинского района", несет персональную ответственность за выполнение возложенных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установленном законодательством порядке решает вопросы поощрения, оказания материальной помощи, наложения дисциплинарных взысканий на работников государственного учреждения "Отдел предпринимательства и сельского хозяйства Джангельдинского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иные полномочия в соответствии действующим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предпринимательства и сельского хозяйства Джангельдинского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предпринимательства и сельского хозяйства Джангельдинского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предпринимательства и сельского хозяйства Джангельдинского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22. Имущество, закрепленное за государственным учреждением "Отдел предпринимательства и сельского хозяйства Джангельдинского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предпринимательства и сельского хозяйства Джангельдинского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предпринимательства и сельского хозяйства Джангельдинского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