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c966" w14:textId="f2fc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283 "О бюджете Житикаринского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19 февраля 2015 года № 293. Зарегистрировано Департаментом юстиции Костанайской области 27 февраля 2015 года № 5379. Утратило силу в связи с истечением срока действия (письмо маслихата Житикаринского района Костанайской области от 14 января 2016 года № 02-32/18)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Житикаринского района Костанайской области от 14.01.2016 № 02-32/18).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2015-2017 годы" (зарегистрировано в Реестре государственной регистрации нормативных правовых актов № 5301, опубликовано 22 января 2015 года в газете "Житикаринские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4123516,9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-39372,9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39372,9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Житикаринского района на 2015 год в сумме 41140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"7-2. Учесть, что в районном бюджете на 2015 год предусмотрено использование (доиспользование) неиспользованных (недоиспользованных) сумм целевого трансферта на развитие выделенных из областного бюджета в 2014 году за счет остатков местного бюджета в сумме 19725,9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Бисембаев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феварля 2015 года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2015 года № 293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468"/>
        <w:gridCol w:w="425"/>
        <w:gridCol w:w="8668"/>
        <w:gridCol w:w="165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4103791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1493343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236562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64511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64387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45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38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6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2589709</w:t>
            </w:r>
          </w:p>
        </w:tc>
      </w:tr>
      <w:tr>
        <w:trPr>
          <w:trHeight w:val="6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 из вышестоящих органов государственного управления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2589709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67"/>
        <w:gridCol w:w="770"/>
        <w:gridCol w:w="791"/>
        <w:gridCol w:w="6863"/>
        <w:gridCol w:w="21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4123516,9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303631</w:t>
            </w:r>
          </w:p>
        </w:tc>
      </w:tr>
      <w:tr>
        <w:trPr>
          <w:trHeight w:val="8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243558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142963</w:t>
            </w:r>
          </w:p>
        </w:tc>
      </w:tr>
      <w:tr>
        <w:trPr>
          <w:trHeight w:val="8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142963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11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8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7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2055292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117375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1723214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1683462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1618756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19401</w:t>
            </w:r>
          </w:p>
        </w:tc>
      </w:tr>
      <w:tr>
        <w:trPr>
          <w:trHeight w:val="11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12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10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318731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6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80085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</w:t>
            </w:r>
          </w:p>
        </w:tc>
      </w:tr>
      <w:tr>
        <w:trPr>
          <w:trHeight w:val="13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61561</w:t>
            </w:r>
          </w:p>
        </w:tc>
      </w:tr>
      <w:tr>
        <w:trPr>
          <w:trHeight w:val="12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318547,9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36288,9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26396,9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26396,9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206624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206624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75635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1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831571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10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821190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9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605447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524447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492"/>
        <w:gridCol w:w="383"/>
        <w:gridCol w:w="492"/>
        <w:gridCol w:w="7510"/>
        <w:gridCol w:w="21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 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-39372,9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