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c2ed" w14:textId="efcc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2014 № 283 "О бюджете Житикаринского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20 марта 2015 года № 308. Зарегистрировано Департаментом юстиции Костанайской области 26 марта 2015 года № 5457. Утратило силу в связи с истечением срока действия (письмо маслихата Житикаринского района Костанайской области от 14 января 2016 года № 02-32/18)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Житикаринского района Костанайской области от 14.01.2016 № 02-32/18).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283 "О бюджете Житикаринского района на 2015-2017 годы" (зарегистрировано в Реестре государственной регистрации нормативных правовых актов № 5301, опубликовано 22 января 2015 года в газете "Житикаринские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3523474,3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1493343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16673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2009392,3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3561035,9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-57208,6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57208,6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6), 8)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30848 тысяч тенге – на содержание детско-юношеской спортивной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11113 тысяч тенге – на реализацию бюджетных инвестиционных проектов в моногородах;";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12),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3762 тысячи тенге – на оплату широкополосного Интернета в рамках программы системы электронного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12817,3 тысяч тенге – на восстановление по итогам корректировки 2014 года на текущее обустройство моногородов.";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7), 8), 10), 12), 13)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58058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41668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14978 тысяч тенге –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254782 тысячи тенге – на реализацию бюджетных инвестиционных проектов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111813 тысяч тенге – на текущее обустройство моногородов;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8778 тысяч тенге – на субсидирование процентной ставки по кредитам банков для реализации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1092 тысячи тенге -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13) 108755 тысяч тенге –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местного бюджета.";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4378 тысяч тенге – на содержание подразделений местных исполнительных органов агропромышленного комплекса.";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7-3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"7-3. Учесть, что в районном бюджете на 2015 год предусмотрен возврат целевых трансфертов, выделенных из республиканского бюджета в сумме 3530,5 тысяч тенге, из областного бюджета - 14305,2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Таликбаева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________________Г. Жидебаева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марта 2015 года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308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283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822"/>
        <w:gridCol w:w="780"/>
        <w:gridCol w:w="6827"/>
        <w:gridCol w:w="282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3523474,3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1493343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654118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654118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529360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529360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236562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64511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64387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31801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5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16673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2009392,3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2009392,3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2009392,3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424"/>
        <w:gridCol w:w="770"/>
        <w:gridCol w:w="835"/>
        <w:gridCol w:w="6304"/>
        <w:gridCol w:w="29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3561035,9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284360</w:t>
            </w:r>
          </w:p>
        </w:tc>
      </w:tr>
      <w:tr>
        <w:trPr>
          <w:trHeight w:val="8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228298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132100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132100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22826</w:t>
            </w:r>
          </w:p>
        </w:tc>
      </w:tr>
      <w:tr>
        <w:trPr>
          <w:trHeight w:val="4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22826</w:t>
            </w:r>
          </w:p>
        </w:tc>
      </w:tr>
      <w:tr>
        <w:trPr>
          <w:trHeight w:val="11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8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</w:tr>
      <w:tr>
        <w:trPr>
          <w:trHeight w:val="4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8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4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17868</w:t>
            </w:r>
          </w:p>
        </w:tc>
      </w:tr>
      <w:tr>
        <w:trPr>
          <w:trHeight w:val="8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17868</w:t>
            </w:r>
          </w:p>
        </w:tc>
      </w:tr>
      <w:tr>
        <w:trPr>
          <w:trHeight w:val="10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17868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10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6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8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3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1883566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108010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49952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58058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1564034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1530238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1478104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52134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</w:t>
            </w:r>
          </w:p>
        </w:tc>
      </w:tr>
      <w:tr>
        <w:trPr>
          <w:trHeight w:val="4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211522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211522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17858</w:t>
            </w:r>
          </w:p>
        </w:tc>
      </w:tr>
      <w:tr>
        <w:trPr>
          <w:trHeight w:val="11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29109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12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</w:p>
        </w:tc>
      </w:tr>
      <w:tr>
        <w:trPr>
          <w:trHeight w:val="10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8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127951</w:t>
            </w:r>
          </w:p>
        </w:tc>
      </w:tr>
      <w:tr>
        <w:trPr>
          <w:trHeight w:val="4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305997</w:t>
            </w:r>
          </w:p>
        </w:tc>
      </w:tr>
      <w:tr>
        <w:trPr>
          <w:trHeight w:val="4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237276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237276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26368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80085</w:t>
            </w:r>
          </w:p>
        </w:tc>
      </w:tr>
      <w:tr>
        <w:trPr>
          <w:trHeight w:val="8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28909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24374</w:t>
            </w:r>
          </w:p>
        </w:tc>
      </w:tr>
      <w:tr>
        <w:trPr>
          <w:trHeight w:val="13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8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58851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58851</w:t>
            </w:r>
          </w:p>
        </w:tc>
      </w:tr>
      <w:tr>
        <w:trPr>
          <w:trHeight w:val="12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29287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318547,9</w:t>
            </w:r>
          </w:p>
        </w:tc>
      </w:tr>
      <w:tr>
        <w:trPr>
          <w:trHeight w:val="3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36288,9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26396,9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26396,9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206624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206624</w:t>
            </w:r>
          </w:p>
        </w:tc>
      </w:tr>
      <w:tr>
        <w:trPr>
          <w:trHeight w:val="3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6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202847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75635</w:t>
            </w:r>
          </w:p>
        </w:tc>
      </w:tr>
      <w:tr>
        <w:trPr>
          <w:trHeight w:val="5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75635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35041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18114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128678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45183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22108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22108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</w:tr>
      <w:tr>
        <w:trPr>
          <w:trHeight w:val="5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31901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22584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</w:p>
        </w:tc>
      </w:tr>
      <w:tr>
        <w:trPr>
          <w:trHeight w:val="10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1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78684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38339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21798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21798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6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6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44711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44711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</w:p>
        </w:tc>
      </w:tr>
      <w:tr>
        <w:trPr>
          <w:trHeight w:val="8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472382,3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</w:p>
        </w:tc>
      </w:tr>
      <w:tr>
        <w:trPr>
          <w:trHeight w:val="6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</w:p>
        </w:tc>
      </w:tr>
      <w:tr>
        <w:trPr>
          <w:trHeight w:val="8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462867,3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41140</w:t>
            </w:r>
          </w:p>
        </w:tc>
      </w:tr>
      <w:tr>
        <w:trPr>
          <w:trHeight w:val="8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159182,3</w:t>
            </w:r>
          </w:p>
        </w:tc>
      </w:tr>
      <w:tr>
        <w:trPr>
          <w:trHeight w:val="4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37137,3</w:t>
            </w:r>
          </w:p>
        </w:tc>
      </w:tr>
      <w:tr>
        <w:trPr>
          <w:trHeight w:val="3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122045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6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6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6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</w:tr>
      <w:tr>
        <w:trPr>
          <w:trHeight w:val="6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17835,7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17835,7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17835,7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17835,7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19647</w:t>
            </w:r>
          </w:p>
        </w:tc>
      </w:tr>
      <w:tr>
        <w:trPr>
          <w:trHeight w:val="3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</w:t>
            </w:r>
          </w:p>
        </w:tc>
      </w:tr>
      <w:tr>
        <w:trPr>
          <w:trHeight w:val="11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4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5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</w:p>
        </w:tc>
      </w:tr>
      <w:tr>
        <w:trPr>
          <w:trHeight w:val="6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</w:p>
        </w:tc>
      </w:tr>
      <w:tr>
        <w:trPr>
          <w:trHeight w:val="7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-57208,6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57208,6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308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283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города, сел, сельских округов Житикаринского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33"/>
        <w:gridCol w:w="933"/>
        <w:gridCol w:w="973"/>
        <w:gridCol w:w="6113"/>
        <w:gridCol w:w="26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70416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70416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сельский округ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Волгоградское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1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 сельский округ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Тохтаровский сельский округ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Чайковское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Пригородное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1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