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c885" w14:textId="ea2c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2014 года № 283 "О бюджете Житикаринского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16 июля 2015 года № 333. Зарегистрировано Департаментом юстиции Костанайской области 23 июля 2015 года № 5765. Утратило силу в связи с истечением срока действия (письмо маслихата Житикаринского района Костанайской области от 14 января 2016 года № 02-32/18)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маслихата Житикаринского района Костанайской области от 14.01.2016 № 02-32/18).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 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283 "О бюджете Житикаринского района на 2015-2017 годы" (зарегистрировано в Реестре государственной регистрации нормативных правовых актов № 5301, опубликовано 22 января 2015 года в газете "Житикаринские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5),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3379261,3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1493107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4302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16673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1865179,3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3436822,9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- 77208,6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77208,6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Зулхаирова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Г. Баймухамбетова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"16" июля 2015 года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2015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333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283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557"/>
        <w:gridCol w:w="427"/>
        <w:gridCol w:w="7991"/>
        <w:gridCol w:w="247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3379261,3</w:t>
            </w:r>
          </w:p>
        </w:tc>
      </w:tr>
      <w:tr>
        <w:trPr>
          <w:trHeight w:val="3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1493107</w:t>
            </w:r>
          </w:p>
        </w:tc>
      </w:tr>
      <w:tr>
        <w:trPr>
          <w:trHeight w:val="3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654118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654118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492055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492055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257677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180220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62711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77541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</w:t>
            </w:r>
          </w:p>
        </w:tc>
      </w:tr>
      <w:tr>
        <w:trPr>
          <w:trHeight w:val="4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44765</w:t>
            </w:r>
          </w:p>
        </w:tc>
      </w:tr>
      <w:tr>
        <w:trPr>
          <w:trHeight w:val="5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25250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3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42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150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</w:t>
            </w:r>
          </w:p>
        </w:tc>
      </w:tr>
      <w:tr>
        <w:trPr>
          <w:trHeight w:val="37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</w:t>
            </w:r>
          </w:p>
        </w:tc>
      </w:tr>
      <w:tr>
        <w:trPr>
          <w:trHeight w:val="42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39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</w:tr>
      <w:tr>
        <w:trPr>
          <w:trHeight w:val="39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40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40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40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16673</w:t>
            </w:r>
          </w:p>
        </w:tc>
      </w:tr>
      <w:tr>
        <w:trPr>
          <w:trHeight w:val="6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46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</w:t>
            </w:r>
          </w:p>
        </w:tc>
      </w:tr>
      <w:tr>
        <w:trPr>
          <w:trHeight w:val="27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</w:t>
            </w:r>
          </w:p>
        </w:tc>
      </w:tr>
      <w:tr>
        <w:trPr>
          <w:trHeight w:val="28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</w:p>
        </w:tc>
      </w:tr>
      <w:tr>
        <w:trPr>
          <w:trHeight w:val="28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1865179,3</w:t>
            </w:r>
          </w:p>
        </w:tc>
      </w:tr>
      <w:tr>
        <w:trPr>
          <w:trHeight w:val="54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1865179,3</w:t>
            </w:r>
          </w:p>
        </w:tc>
      </w:tr>
      <w:tr>
        <w:trPr>
          <w:trHeight w:val="3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1865179,3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1142"/>
        <w:gridCol w:w="713"/>
        <w:gridCol w:w="693"/>
        <w:gridCol w:w="673"/>
        <w:gridCol w:w="5753"/>
        <w:gridCol w:w="257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3436822,9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283461,4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222835,1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82177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82177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126509,1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126509,1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22400,2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22400,2</w:t>
            </w:r>
          </w:p>
        </w:tc>
      </w:tr>
      <w:tr>
        <w:trPr>
          <w:trHeight w:val="11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1591,2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</w:t>
            </w:r>
          </w:p>
        </w:tc>
      </w:tr>
      <w:tr>
        <w:trPr>
          <w:trHeight w:val="8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22858,1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22858,1</w:t>
            </w:r>
          </w:p>
        </w:tc>
      </w:tr>
      <w:tr>
        <w:trPr>
          <w:trHeight w:val="10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18176,4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4681,7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11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1805,6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1805,6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1805,6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1805,6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1723754,6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49952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58058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1532871,6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1499075,6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1445423,6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82873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17639,3</w:t>
            </w:r>
          </w:p>
        </w:tc>
      </w:tr>
      <w:tr>
        <w:trPr>
          <w:trHeight w:val="11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29039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1155,7</w:t>
            </w:r>
          </w:p>
        </w:tc>
      </w:tr>
      <w:tr>
        <w:trPr>
          <w:trHeight w:val="10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24614</w:t>
            </w:r>
          </w:p>
        </w:tc>
      </w:tr>
      <w:tr>
        <w:trPr>
          <w:trHeight w:val="12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 населению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322493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254007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105085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29906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28722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</w:t>
            </w:r>
          </w:p>
        </w:tc>
      </w:tr>
      <w:tr>
        <w:trPr>
          <w:trHeight w:val="13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58616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58616</w:t>
            </w:r>
          </w:p>
        </w:tc>
      </w:tr>
      <w:tr>
        <w:trPr>
          <w:trHeight w:val="10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29052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29113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316275,3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28062,5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6665,6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1501,4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3735,2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21396,9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21396,9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213398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205396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201619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74814,8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74340,9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39491,6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14896,3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473,9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473,9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42823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42823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19094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19094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43768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11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10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77153,7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37312,7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19643,9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19643,9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16424,8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1579,8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76528,5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76528,5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46345,5</w:t>
            </w:r>
          </w:p>
        </w:tc>
      </w:tr>
      <w:tr>
        <w:trPr>
          <w:trHeight w:val="9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46345,5</w:t>
            </w:r>
          </w:p>
        </w:tc>
      </w:tr>
      <w:tr>
        <w:trPr>
          <w:trHeight w:val="9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30183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30183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470648,1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461994,1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87493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41140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41140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157778,6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37233,3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120545,3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144380,5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144380,5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17835,7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17835,7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17835,7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17835,7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19647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19956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16983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16983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16983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6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-77208,6</w:t>
            </w:r>
          </w:p>
        </w:tc>
      </w:tr>
      <w:tr>
        <w:trPr>
          <w:trHeight w:val="6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77208,6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2015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333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283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города, сел, сельских округов Житикаринского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33"/>
        <w:gridCol w:w="733"/>
        <w:gridCol w:w="753"/>
        <w:gridCol w:w="6633"/>
        <w:gridCol w:w="245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26627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26627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66898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66898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34048,7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14896,3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46128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46128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46128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87493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Большевистский сельский округ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1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Волгоградское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6542,6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6542,6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6542,6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6542,6</w:t>
            </w:r>
          </w:p>
        </w:tc>
      </w:tr>
      <w:tr>
        <w:trPr>
          <w:trHeight w:val="1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386,9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386,9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Аккарга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Милютинка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Муктикольский сельский округ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Тохтаровский сельский округ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Чайковское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6891,5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6891,5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Шевченковка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Пригородное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1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217,5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Забеловка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Ырсай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