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028f" w14:textId="af60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283 "О бюджете Житикаринского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21 октября 2015 года № 378. Зарегистрировано Департаментом юстиции Костанайской области 23 октября 2015 года № 5951. Утратило силу в связи с истечением срока действия (письмо маслихата Житикаринского района Костанайской области от 14 января 2016 года № 02-32/18)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Житикаринского района Костанайской области от 14.01.2016 № 02-32/18).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283 "О бюджете Житикаринского района на 2015-2017 годы" (зарегистрировано в Реестре государственной регистрации нормативных правовых актов № 5301, опубликовано 22 января 2015 года в газете "Житикаринские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3392649,7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1485265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16763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31779,9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1858841,8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3453665,8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- 62735,1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62735,1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Житикаринского района на 2015 год в сумме 42492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14), 15)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42000 тысячи тенге –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21280 тысяч тенге - на проведение текущего ремонта автомобильной дороги по улице Зулхаирова в городе Житикара;";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112 тысяч тенге - на проведение ветеринарных мероприятий по профилактике энзоотических болезней животных.";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10), 13)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4389 тысяч тенге – на субсидирование процентной ставки по кредитам банков для реализации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104565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112 тысяч тенге – на развитие городов и сельских населенных пунктов в рамках Дорожной карты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"7-3. Учесть, что в районном бюджете на 2015 год предусмотрен возврат целевых трансфертов, выделенных из республиканского бюджета в сумме 3530,5 тысяч тенге, из областного бюджета – 34031,1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Джафаров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Г. Баймухамбетова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октября 2015 года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378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283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9"/>
        <w:gridCol w:w="587"/>
        <w:gridCol w:w="7402"/>
        <w:gridCol w:w="24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3392649,7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1485265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654510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654510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468375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468375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253777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95731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66565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15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31779,9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22583,9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22583,9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1858841,8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1858841,8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1858841,8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9"/>
        <w:gridCol w:w="798"/>
        <w:gridCol w:w="820"/>
        <w:gridCol w:w="6379"/>
        <w:gridCol w:w="263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3453665,8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283904,8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224275,2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126762,2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126762,2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21085,5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21085,5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17065,3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1591,2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23176,1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23176,1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18494,4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4681,7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5914,4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1510,6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1510,6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1510,6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1736831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49952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58058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1531586,1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1497992,6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1444340,6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53652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97234,9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97234,9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17984,2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29308,7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1155,7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11954,3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325504,5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257039,5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257039,5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26955,1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112192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27751,4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</w:t>
            </w:r>
          </w:p>
        </w:tc>
      </w:tr>
      <w:tr>
        <w:trPr>
          <w:trHeight w:val="14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325379,1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29667,4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20876,8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20876,8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215235,2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207233,8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203456,8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80476,5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80049,6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44248,5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14536,7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426,9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42503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77679,7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37768,7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19643,9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19643,9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16880,8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61072,8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61072,8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30889,8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459248,6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450426,6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42492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157778,6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37233,3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120545,3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37561,6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07"/>
        <w:gridCol w:w="343"/>
        <w:gridCol w:w="519"/>
        <w:gridCol w:w="7150"/>
        <w:gridCol w:w="269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-62735,1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62735,1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378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283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города, сел, сельских округов Житикаринского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33"/>
        <w:gridCol w:w="773"/>
        <w:gridCol w:w="853"/>
        <w:gridCol w:w="6593"/>
        <w:gridCol w:w="24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72849,9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72849,8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72849,8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39048,7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14536,7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30672,3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30672,3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30672,3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30672,3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6567,6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6567,6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6567,6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5842,5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7515,8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7515,8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6869,6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6869,6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6936,5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6164,2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6164,2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6164,2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6171,6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6171,6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