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6b00d" w14:textId="136b0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23 февраля 2015 года № 23. Зарегистрировано Департаментом юстиции Костанайской области 11 марта 2015 года № 5414.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акимат Камыстинского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Камыстинской районной избирательной комиссией (по согласованию) места для размещения агитационных печатных материалов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марта 2015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Карбозов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2015 года № 23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bookmarkEnd w:id="3"/>
    <w:p>
      <w:pPr>
        <w:spacing w:after="0"/>
        <w:ind w:left="0"/>
        <w:jc w:val="both"/>
      </w:pPr>
      <w:bookmarkStart w:name="z10" w:id="4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Камыстинского района Костанайской области от 13.12.2021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4"/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Адаевка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 (слева от здания коммунального государственного учреждения "Адаевская общеобразовательная школа отдела образования Камыстинского района" Управления образования акимата Костанайской области)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Алтынсарино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 (слева от здания сельского дома культуры), улица Октябрьская (перед зданием "Алтынсаринская врачебная амбулатория" коммунального государственного предприятия "Камыстинская центральная районная больница" Управления здравоохранения акимата Костанайской области)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(справа от здания коммунального государственного учреждения "Бестауская начальная школа отдела образования Камыстинского района" Управления образования акимата Костанайской области)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Торговая (слева от здания государственного учреждения "Аппарат акима села Арка акимата Камыстинского района")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(перед зданием центральной конторы товарищество с ограниченной ответственностью "Бестобе-2")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Дружба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 (справа от здания коммунального государственного учреждения "Дружбинская основная средняя школа отдела образования Камыстинского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 (напротив здания Универмага), улица Кудайкулова (перед зданием магазина "Рахат"), улица Ержанова (перед зданием магазина "Детский мир")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Карабатыр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Комсомольская (справа от здания "Карабатырский фельдшерско- акушерский пункт" коммунального государственного предприятия "Камыстинская центральная районная больница" Управления здравоохранения акимата Костанайской области)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Клочково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Учительская (напротив зданием конторы товарищество с ограниченной ответственностью "Алтынсарино")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Красногорское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Парковая (перед зданием продуктового магазина индивидуального предпринимателя "Тагиров У.М.")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