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abad" w14:textId="26ca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 марта 2015 года № 32. Зарегистрировано Департаментом юстиции Костанайской области 17 марта 2015 года № 5427. Утратило силу постановлением акимата Камыстинского района Костанайской области от 18 ноября 2021 года № 160.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кандидатам на договорной основе помещения для встреч с избирателями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2015 года № 32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Камыстинского района Костанайской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1"/>
        <w:gridCol w:w="1472"/>
        <w:gridCol w:w="8947"/>
      </w:tblGrid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"Адаевская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"Алтынсаринская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"Краснооктябрьская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"Бестюбинская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"Дружбинская основная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коммунального казенного предприятия "Камыстинский районный Дом культуры отдела культуры и развития языков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"Карабатырская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"Клочковская средняя школа отдела образования акимата Камыстинского района"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