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68f38" w14:textId="c768f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Камыстинского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Камыстинского района Костанайской области от 26 февраля 2015 года № 29. Зарегистрировано Департаментом юстиции Костанайской области 6 апреля 2015 года № 5495. Утратило силу постановлением акимата Камыстинского района Костанайской области от 15 июня 2016 года № 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Камыстинского района Костанайской области от 15.06.2016 </w:t>
      </w:r>
      <w:r>
        <w:rPr>
          <w:rFonts w:ascii="Times New Roman"/>
          <w:b w:val="false"/>
          <w:i w:val="false"/>
          <w:color w:val="ff0000"/>
          <w:sz w:val="28"/>
        </w:rPr>
        <w:t>№ 89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Камыстинского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Камыстинского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Карбозов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2015 года № 29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"Аппарат акима Камыстинского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Камыстинского района" является государственным органом Республики Казахстан, осуществляющим руководство в сфере обеспечения деятельности акима и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Камыстинского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Камыстинского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Камыстинского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Камыстинского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Камыстинского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Камыстинского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"Аппарат акима Камыстинского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Камыстинского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110800, Республика Казахстан, Костанайская область, Камыстинский район, село Камысты, улица Ержанова, дом 61.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Камыстинского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Камыстинского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Камыстинского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Камыстинского района""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Камыстинского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Камыстинского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Камыстинского района": обеспечивает информационно-аналитическую, организационно-правовую и материально-техническую деятельность акима и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осуществление мер по укреплению законности и правопорядка, повышению уровня правосознания граждан и их активной гражданской позиции в общественно-политической жизни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осуществление основных направлений государственной, социально-экономической политики и управления социальными и экономическими процессами в районе, обеспечение в этих целях согласованного функционирования всех органов исполнительной власти;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проводит анализ состояния исполнительской дисциплины в структурных подразделениях государственного учреждения "Аппарат акима Камыстинского района", исполнительных органах, финансируемых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планирует проведение заседаний акимата, совещаний, семинаров и других мероприятий, организует их подготовку и проведение, по предложению членов акимата и руководителей исполнительных органов, финансируемых из местного бюджета, составляет ежеквартальный перечень вопросов для рассмотрения на заседаниях акимата;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ведет делопроизводство акимата и обработку корреспонденции, поступающей в акимат, акиму, обеспечивает сбор, обработку информации, поступающей из других государственных органов и организаций, а также обращений физических и юридических лиц по вопросам, относящимся к компетенции акимата и акима Камыстинского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организует и обеспечивает подготовку проектов постановлений акимата, решений и распоряжений акима, приказов руководителя государственного учреждения "Аппарат акима Камыстинского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осуществляет контроль за исполнением актов и поручений Президента, Правительства и центральных государственных органов Республики Казахстан, а также акима и акимата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обеспечивает взаимодействие и координацию деятельности органов государственного управления, подчиненных акиму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вносит предложения акиму и акимату района об изменении, приостановлении, прекращении, отмене противоречащих действующему законодательству актов акима и акимата;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поддержку и развитие интернет-ресурса акимата, организующего взаимодействие органов государственного управления с гражданами и юридическими лицами в условиях информационного 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мониторинг кадров аппарата акима района и исполнительных органов, финансируемых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ведет регистрацию актов, изданных акимом и акиматом;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обеспечивает надлежащее оформление и рассылку актов акима и акимата;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осуществляет документационное обеспечение, в том числе путем организации надлежащего документооборота, внедрения и развития информационных технологий, контроль за соблюдением правил делопроизводства и расширения сферы применения государственного языка;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осуществляет прием, регистрацию и учет обращений физических и юридических лиц, организует личный прием физических лиц и представителей юридических лиц акимом района, заместителями акима района и руководителем государственного учреждения "Аппарат акима Камыстинского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осуществляет регистрацию актов гражданского состояния и вносит сведения о регистрации в Государственную базу данных о физических лицах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формирует индивидуальные идентификационные номера при выдаче свидетельств о рождении;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осуществляет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запрашивать и получать необходимую информацию, документы и иные материалы от должностных лиц государственных органов и других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дача необходимых поручений руководителям организаций, расположенных на территории района, по вопросам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взаимодействие с другими органами государственного управления, органами общественного самоуправления и другими организациями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осуществляет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Камыстинского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"Аппарат акима Камыстинского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Камыстинского района" назначается на должность и освобождается от должности акимом Камыстинского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государственного учреждения "Аппарат акима Камыстинского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представляет государственное учреждение "Аппарат акима Камыстинского района" в государственных органах, иных организациях независимо от форм собственности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без доверенности действует от имени государственного учреждения "Аппарат акима Камыстинского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принимает меры, направленные на противодействие коррупции в государственном учреждении "Аппарат акима Камыстинского района", и несет персональную ответственность за принятие ненадлежащих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организует и руководит работой государственного учреждения "Аппарат акима Камыстинского района" и несет персональную ответственность за выполнение возложенных задач и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назначает, освобождает, налагает дисциплинарные взыскания и применяет меры поощрения на работников государственного учреждения "Аппарат акима Камыстинского района", осуществляющих техническое обслуживание и обеспечивающих функционирование государственного учреждения "Аппарат акима Камыстинского района" и не являющихся государственными служащими, вопросы трудовых отношений которых отнесены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личный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полномочия в соответствии законодательством Республики Казахстан по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Режим работы устанавливается в соответствии с регламентом работы государственного учреждения "Аппарат акима Камыстинского района", утвержденного приказом первого руководителя государственного учреждения "Аппарат акима Камыстинского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"Аппарат акима Камыстинского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"Аппарат акима Камыстинского района" возглавляется руководителем аппарата, назначаемым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"Аппарат акима Камыстинского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акима Камыстинского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"Аппарат акима Камыстинского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"Аппарат акима Камыстинского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"Аппарат акима Камыстинского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